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B6" w:rsidRDefault="00F24AB6" w:rsidP="007950F8">
      <w:pPr>
        <w:rPr>
          <w:rFonts w:ascii="Calibri" w:hAnsi="Calibri"/>
          <w:color w:val="000000"/>
          <w:sz w:val="22"/>
          <w:szCs w:val="22"/>
        </w:rPr>
      </w:pPr>
      <w:bookmarkStart w:id="0" w:name="OLE_LINK1"/>
      <w:bookmarkStart w:id="1" w:name="OLE_LINK2"/>
    </w:p>
    <w:p w:rsidR="000538C3" w:rsidRPr="00561B00" w:rsidRDefault="00B05EF3" w:rsidP="007950F8">
      <w:pPr>
        <w:rPr>
          <w:rFonts w:ascii="Calibri" w:hAnsi="Calibri"/>
          <w:color w:val="000000"/>
          <w:sz w:val="22"/>
          <w:szCs w:val="22"/>
        </w:rPr>
      </w:pPr>
      <w:r w:rsidRPr="00561B00">
        <w:rPr>
          <w:rFonts w:ascii="Calibri" w:hAnsi="Calibri"/>
          <w:color w:val="000000"/>
          <w:sz w:val="22"/>
          <w:szCs w:val="22"/>
        </w:rPr>
        <w:t xml:space="preserve">Below is a list of current developments </w:t>
      </w:r>
      <w:r w:rsidR="00B5178C" w:rsidRPr="00561B00">
        <w:rPr>
          <w:rFonts w:ascii="Calibri" w:hAnsi="Calibri"/>
          <w:color w:val="000000"/>
          <w:sz w:val="22"/>
          <w:szCs w:val="22"/>
        </w:rPr>
        <w:t>to</w:t>
      </w:r>
      <w:r w:rsidRPr="00561B00">
        <w:rPr>
          <w:rFonts w:ascii="Calibri" w:hAnsi="Calibri"/>
          <w:color w:val="000000"/>
          <w:sz w:val="22"/>
          <w:szCs w:val="22"/>
        </w:rPr>
        <w:t xml:space="preserve"> </w:t>
      </w:r>
      <w:r w:rsidRPr="00F24AB6">
        <w:rPr>
          <w:rFonts w:ascii="Calibri" w:hAnsi="Calibri"/>
          <w:color w:val="000000"/>
          <w:sz w:val="22"/>
          <w:szCs w:val="22"/>
          <w:u w:val="single"/>
        </w:rPr>
        <w:t>guidelines</w:t>
      </w:r>
      <w:r w:rsidRPr="00561B00">
        <w:rPr>
          <w:rFonts w:ascii="Calibri" w:hAnsi="Calibri"/>
          <w:color w:val="000000"/>
          <w:sz w:val="22"/>
          <w:szCs w:val="22"/>
        </w:rPr>
        <w:t xml:space="preserve"> that you may find of interest.  Please click on the links for additional information.</w:t>
      </w:r>
    </w:p>
    <w:p w:rsidR="00B05EF3" w:rsidRPr="00561B00" w:rsidRDefault="00B05EF3" w:rsidP="00B05EF3">
      <w:pPr>
        <w:rPr>
          <w:color w:val="1F497D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3675"/>
        <w:gridCol w:w="2846"/>
      </w:tblGrid>
      <w:tr w:rsidR="00FC0E40" w:rsidRPr="004A5EBE" w:rsidTr="00D25A8A">
        <w:trPr>
          <w:trHeight w:val="276"/>
        </w:trPr>
        <w:tc>
          <w:tcPr>
            <w:tcW w:w="3085" w:type="dxa"/>
          </w:tcPr>
          <w:bookmarkEnd w:id="0"/>
          <w:bookmarkEnd w:id="1"/>
          <w:p w:rsidR="00FC0E40" w:rsidRPr="00923BA5" w:rsidRDefault="00FC0E40" w:rsidP="002B2AFA">
            <w:pPr>
              <w:pStyle w:val="Title"/>
              <w:spacing w:before="100" w:beforeAutospacing="1" w:after="100" w:afterAutospacing="1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923BA5">
              <w:rPr>
                <w:rFonts w:ascii="Calibri" w:hAnsi="Calibri"/>
                <w:sz w:val="22"/>
                <w:szCs w:val="22"/>
                <w:lang w:val="en-GB" w:eastAsia="en-GB"/>
              </w:rPr>
              <w:t>Guideline</w:t>
            </w:r>
          </w:p>
        </w:tc>
        <w:tc>
          <w:tcPr>
            <w:tcW w:w="3675" w:type="dxa"/>
          </w:tcPr>
          <w:p w:rsidR="00FC0E40" w:rsidRPr="00923BA5" w:rsidRDefault="00FC0E40" w:rsidP="00A21E94">
            <w:pPr>
              <w:pStyle w:val="Title"/>
              <w:spacing w:before="100" w:beforeAutospacing="1" w:after="100" w:afterAutospacing="1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923BA5">
              <w:rPr>
                <w:rFonts w:ascii="Calibri" w:hAnsi="Calibri"/>
                <w:sz w:val="22"/>
                <w:szCs w:val="22"/>
                <w:lang w:val="en-GB" w:eastAsia="en-GB"/>
              </w:rPr>
              <w:t>Information</w:t>
            </w:r>
          </w:p>
        </w:tc>
        <w:tc>
          <w:tcPr>
            <w:tcW w:w="2846" w:type="dxa"/>
          </w:tcPr>
          <w:p w:rsidR="00FC0E40" w:rsidRPr="00923BA5" w:rsidRDefault="00FC0E40" w:rsidP="00A21E94">
            <w:pPr>
              <w:pStyle w:val="Title"/>
              <w:spacing w:before="100" w:beforeAutospacing="1" w:after="100" w:afterAutospacing="1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923BA5">
              <w:rPr>
                <w:rFonts w:ascii="Calibri" w:hAnsi="Calibri"/>
                <w:sz w:val="22"/>
                <w:szCs w:val="22"/>
                <w:lang w:val="en-GB" w:eastAsia="en-GB"/>
              </w:rPr>
              <w:t>Relevant Dates</w:t>
            </w:r>
          </w:p>
        </w:tc>
      </w:tr>
      <w:tr w:rsidR="002D7D5A" w:rsidRPr="004A5EBE" w:rsidTr="00D25A8A">
        <w:trPr>
          <w:trHeight w:val="27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5A" w:rsidRPr="002948C1" w:rsidRDefault="005B1F61" w:rsidP="00DC56C8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Trauma service delivery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61" w:rsidRDefault="005B1F61" w:rsidP="005B1F61">
            <w:pPr>
              <w:pStyle w:val="Title"/>
              <w:spacing w:before="100" w:beforeAutospacing="1" w:after="100" w:afterAutospacing="1"/>
              <w:rPr>
                <w:lang w:val="en-GB"/>
              </w:rPr>
            </w:pPr>
            <w: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49.8pt" o:ole="">
                  <v:imagedata r:id="rId8" o:title=""/>
                </v:shape>
                <o:OLEObject Type="Embed" ProgID="Package" ShapeID="_x0000_i1025" DrawAspect="Icon" ObjectID="_1440533390" r:id="rId9"/>
              </w:object>
            </w:r>
          </w:p>
          <w:p w:rsidR="005B1F61" w:rsidRPr="005B1F61" w:rsidRDefault="005B1F61" w:rsidP="005B1F61">
            <w:pPr>
              <w:pStyle w:val="Heading1"/>
              <w:rPr>
                <w:lang w:val="en-GB" w:eastAsia="en-GB"/>
              </w:rPr>
            </w:pPr>
            <w:r w:rsidRPr="00781AF6">
              <w:rPr>
                <w:rFonts w:ascii="Calibri" w:hAnsi="Calibri"/>
                <w:b w:val="0"/>
                <w:i/>
                <w:sz w:val="22"/>
                <w:szCs w:val="22"/>
                <w:lang w:val="en-GB" w:eastAsia="en-GB"/>
              </w:rPr>
              <w:t>Please note: you must be a registered stakeholder for this guideline in order to attend the workshop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5A" w:rsidRDefault="005B1F61" w:rsidP="00A21E94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6 November 2013</w:t>
            </w:r>
          </w:p>
          <w:p w:rsidR="005B1F61" w:rsidRPr="005B1F61" w:rsidRDefault="005B1F61" w:rsidP="005B1F61">
            <w:pPr>
              <w:pStyle w:val="Heading1"/>
              <w:rPr>
                <w:lang w:val="en-GB" w:eastAsia="en-GB"/>
              </w:rPr>
            </w:pPr>
            <w:r w:rsidRPr="00A21E94"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(Deadline for registering attendance 2</w:t>
            </w: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3</w:t>
            </w:r>
            <w:r w:rsidRPr="005B1F61">
              <w:rPr>
                <w:rFonts w:ascii="Calibri" w:hAnsi="Calibri"/>
                <w:b w:val="0"/>
                <w:sz w:val="22"/>
                <w:szCs w:val="22"/>
                <w:vertAlign w:val="superscript"/>
                <w:lang w:val="en-GB" w:eastAsia="en-GB"/>
              </w:rPr>
              <w:t>rd</w:t>
            </w: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 xml:space="preserve"> October</w:t>
            </w:r>
            <w:r w:rsidRPr="00A21E94"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 xml:space="preserve"> 2013)</w:t>
            </w:r>
            <w:r>
              <w:rPr>
                <w:lang w:val="en-GB" w:eastAsia="en-GB"/>
              </w:rPr>
              <w:t xml:space="preserve"> </w:t>
            </w:r>
          </w:p>
        </w:tc>
      </w:tr>
      <w:tr w:rsidR="002948C1" w:rsidRPr="004A5EBE" w:rsidTr="00D25A8A">
        <w:trPr>
          <w:trHeight w:val="27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C1" w:rsidRDefault="002948C1" w:rsidP="00DC56C8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 w:rsidRPr="002948C1">
              <w:rPr>
                <w:rFonts w:ascii="Calibri" w:hAnsi="Calibri"/>
                <w:b w:val="0"/>
                <w:sz w:val="22"/>
                <w:szCs w:val="22"/>
                <w:lang w:val="en-GB"/>
              </w:rPr>
              <w:t>Psychosis and schizophrenia (update)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C1" w:rsidRDefault="002948C1" w:rsidP="00A21E94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hyperlink r:id="rId10" w:history="1">
              <w:r w:rsidRPr="002948C1">
                <w:rPr>
                  <w:rStyle w:val="Hyperlink"/>
                  <w:rFonts w:ascii="Calibri" w:hAnsi="Calibri"/>
                  <w:b w:val="0"/>
                  <w:sz w:val="22"/>
                  <w:szCs w:val="22"/>
                  <w:lang w:val="en-GB" w:eastAsia="en-GB"/>
                </w:rPr>
                <w:t>Guideline consultati</w:t>
              </w:r>
              <w:r w:rsidRPr="002948C1">
                <w:rPr>
                  <w:rStyle w:val="Hyperlink"/>
                  <w:rFonts w:ascii="Calibri" w:hAnsi="Calibri"/>
                  <w:b w:val="0"/>
                  <w:sz w:val="22"/>
                  <w:szCs w:val="22"/>
                  <w:lang w:val="en-GB" w:eastAsia="en-GB"/>
                </w:rPr>
                <w:t>o</w:t>
              </w:r>
              <w:r w:rsidRPr="002948C1">
                <w:rPr>
                  <w:rStyle w:val="Hyperlink"/>
                  <w:rFonts w:ascii="Calibri" w:hAnsi="Calibri"/>
                  <w:b w:val="0"/>
                  <w:sz w:val="22"/>
                  <w:szCs w:val="22"/>
                  <w:lang w:val="en-GB" w:eastAsia="en-GB"/>
                </w:rPr>
                <w:t>n</w:t>
              </w:r>
            </w:hyperlink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C1" w:rsidRPr="00CF6792" w:rsidRDefault="002948C1" w:rsidP="00A21E94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20 August – 1 October 2013</w:t>
            </w:r>
          </w:p>
        </w:tc>
      </w:tr>
      <w:tr w:rsidR="002948C1" w:rsidRPr="004A5EBE" w:rsidTr="00D25A8A">
        <w:trPr>
          <w:trHeight w:val="27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C1" w:rsidRPr="00923BA5" w:rsidRDefault="002948C1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r w:rsidRPr="00923BA5"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Epilepsy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C1" w:rsidRPr="00923BA5" w:rsidRDefault="002948C1" w:rsidP="00A21E94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hyperlink r:id="rId11" w:history="1">
              <w:r w:rsidRPr="00923BA5">
                <w:rPr>
                  <w:rStyle w:val="Hyperlink"/>
                  <w:rFonts w:ascii="Calibri" w:hAnsi="Calibri"/>
                  <w:b w:val="0"/>
                  <w:sz w:val="22"/>
                  <w:szCs w:val="22"/>
                  <w:lang w:val="en-GB" w:eastAsia="en-GB"/>
                </w:rPr>
                <w:t>Publi</w:t>
              </w:r>
              <w:r w:rsidRPr="00923BA5">
                <w:rPr>
                  <w:rStyle w:val="Hyperlink"/>
                  <w:rFonts w:ascii="Calibri" w:hAnsi="Calibri"/>
                  <w:b w:val="0"/>
                  <w:sz w:val="22"/>
                  <w:szCs w:val="22"/>
                  <w:lang w:val="en-GB" w:eastAsia="en-GB"/>
                </w:rPr>
                <w:t>shed</w:t>
              </w:r>
            </w:hyperlink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C1" w:rsidRPr="00923BA5" w:rsidRDefault="002948C1" w:rsidP="00A21E94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</w:p>
        </w:tc>
      </w:tr>
      <w:tr w:rsidR="002948C1" w:rsidRPr="004A5EBE" w:rsidTr="00D25A8A">
        <w:trPr>
          <w:trHeight w:val="292"/>
        </w:trPr>
        <w:tc>
          <w:tcPr>
            <w:tcW w:w="3085" w:type="dxa"/>
          </w:tcPr>
          <w:p w:rsidR="002948C1" w:rsidRDefault="002948C1" w:rsidP="00042624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Headaches</w:t>
            </w:r>
          </w:p>
        </w:tc>
        <w:tc>
          <w:tcPr>
            <w:tcW w:w="3675" w:type="dxa"/>
          </w:tcPr>
          <w:p w:rsidR="002948C1" w:rsidRDefault="002948C1" w:rsidP="00A21E9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hyperlink r:id="rId12" w:history="1">
              <w:r w:rsidRPr="000538C3">
                <w:rPr>
                  <w:rStyle w:val="Hyperlink"/>
                  <w:rFonts w:ascii="Calibri" w:hAnsi="Calibri" w:cs="Arial"/>
                  <w:sz w:val="22"/>
                  <w:szCs w:val="22"/>
                </w:rPr>
                <w:t>Published guideline</w:t>
              </w:r>
            </w:hyperlink>
          </w:p>
        </w:tc>
        <w:tc>
          <w:tcPr>
            <w:tcW w:w="2846" w:type="dxa"/>
          </w:tcPr>
          <w:p w:rsidR="002948C1" w:rsidRPr="00923BA5" w:rsidRDefault="002948C1" w:rsidP="00A21E94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</w:p>
        </w:tc>
      </w:tr>
      <w:tr w:rsidR="002948C1" w:rsidRPr="004A5EBE" w:rsidTr="00D25A8A">
        <w:trPr>
          <w:trHeight w:val="58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C1" w:rsidRPr="00923BA5" w:rsidRDefault="002948C1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Incontinence in neurological disease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C1" w:rsidRPr="00923BA5" w:rsidRDefault="002948C1" w:rsidP="00A21E94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hyperlink r:id="rId13" w:history="1">
              <w:r w:rsidRPr="002B1FFE">
                <w:rPr>
                  <w:rStyle w:val="Hyperlink"/>
                  <w:rFonts w:ascii="Calibri" w:hAnsi="Calibri"/>
                  <w:b w:val="0"/>
                  <w:sz w:val="22"/>
                  <w:szCs w:val="22"/>
                  <w:lang w:val="en-GB" w:eastAsia="en-GB"/>
                </w:rPr>
                <w:t>Published guideline</w:t>
              </w:r>
            </w:hyperlink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C1" w:rsidRPr="00923BA5" w:rsidRDefault="002948C1" w:rsidP="00A21E94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</w:p>
        </w:tc>
      </w:tr>
      <w:tr w:rsidR="002948C1" w:rsidRPr="004A5EBE" w:rsidTr="00D25A8A">
        <w:trPr>
          <w:trHeight w:val="768"/>
        </w:trPr>
        <w:tc>
          <w:tcPr>
            <w:tcW w:w="3085" w:type="dxa"/>
          </w:tcPr>
          <w:p w:rsidR="002948C1" w:rsidRPr="00D802C2" w:rsidRDefault="002948C1" w:rsidP="00FA6D27">
            <w:pPr>
              <w:pStyle w:val="Title"/>
              <w:spacing w:before="100" w:beforeAutospacing="1" w:after="100" w:afterAutospacing="1"/>
              <w:jc w:val="left"/>
              <w:rPr>
                <w:lang w:val="en-GB" w:eastAsia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Neutropenic sepsis</w:t>
            </w:r>
          </w:p>
        </w:tc>
        <w:tc>
          <w:tcPr>
            <w:tcW w:w="3675" w:type="dxa"/>
          </w:tcPr>
          <w:p w:rsidR="002948C1" w:rsidRDefault="002948C1" w:rsidP="00A21E9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hyperlink r:id="rId14" w:history="1">
              <w:r w:rsidRPr="000538C3">
                <w:rPr>
                  <w:rStyle w:val="Hyperlink"/>
                  <w:rFonts w:ascii="Calibri" w:hAnsi="Calibri" w:cs="Arial"/>
                  <w:sz w:val="22"/>
                  <w:szCs w:val="22"/>
                </w:rPr>
                <w:t>Published guideline</w:t>
              </w:r>
            </w:hyperlink>
          </w:p>
        </w:tc>
        <w:tc>
          <w:tcPr>
            <w:tcW w:w="2846" w:type="dxa"/>
          </w:tcPr>
          <w:p w:rsidR="002948C1" w:rsidRPr="00923BA5" w:rsidRDefault="002948C1" w:rsidP="00A21E94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</w:p>
        </w:tc>
      </w:tr>
      <w:tr w:rsidR="002948C1" w:rsidRPr="004A5EBE" w:rsidTr="00D25A8A">
        <w:trPr>
          <w:trHeight w:val="27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C1" w:rsidRDefault="002948C1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Fertility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C1" w:rsidRDefault="002948C1" w:rsidP="00A21E94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hyperlink r:id="rId15" w:history="1">
              <w:r w:rsidRPr="00C41111">
                <w:rPr>
                  <w:rStyle w:val="Hyperlink"/>
                  <w:rFonts w:ascii="Calibri" w:hAnsi="Calibri"/>
                  <w:b w:val="0"/>
                  <w:sz w:val="22"/>
                  <w:szCs w:val="22"/>
                  <w:lang w:val="en-GB" w:eastAsia="en-GB"/>
                </w:rPr>
                <w:t>Published</w:t>
              </w:r>
            </w:hyperlink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C1" w:rsidRDefault="002948C1" w:rsidP="00A21E94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20 February 2013</w:t>
            </w:r>
          </w:p>
        </w:tc>
      </w:tr>
      <w:tr w:rsidR="002948C1" w:rsidRPr="004A5EBE" w:rsidTr="00D25A8A">
        <w:trPr>
          <w:trHeight w:val="27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C1" w:rsidRDefault="002948C1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Feverish illness in children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C1" w:rsidRDefault="002948C1" w:rsidP="00A21E94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hyperlink r:id="rId16" w:history="1">
              <w:r w:rsidRPr="003F163C">
                <w:rPr>
                  <w:rStyle w:val="Hyperlink"/>
                  <w:rFonts w:ascii="Calibri" w:hAnsi="Calibri"/>
                  <w:b w:val="0"/>
                  <w:sz w:val="22"/>
                  <w:szCs w:val="22"/>
                  <w:lang w:val="en-GB" w:eastAsia="en-GB"/>
                </w:rPr>
                <w:t>Published</w:t>
              </w:r>
            </w:hyperlink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C1" w:rsidRDefault="002948C1" w:rsidP="00A21E94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</w:p>
        </w:tc>
      </w:tr>
      <w:tr w:rsidR="00D25A8A" w:rsidRPr="004A5EBE" w:rsidTr="00D25A8A">
        <w:trPr>
          <w:trHeight w:val="27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8A" w:rsidRDefault="00D25A8A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Osteoarthritis (update)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8A" w:rsidRDefault="00D25A8A" w:rsidP="00A21E94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hyperlink r:id="rId17" w:history="1">
              <w:r w:rsidRPr="00D25A8A">
                <w:rPr>
                  <w:rStyle w:val="Hyperlink"/>
                  <w:rFonts w:ascii="Calibri" w:hAnsi="Calibri"/>
                  <w:b w:val="0"/>
                  <w:sz w:val="22"/>
                  <w:szCs w:val="22"/>
                  <w:lang w:val="en-GB" w:eastAsia="en-GB"/>
                </w:rPr>
                <w:t>Guideline consultati</w:t>
              </w:r>
              <w:r w:rsidRPr="00D25A8A">
                <w:rPr>
                  <w:rStyle w:val="Hyperlink"/>
                  <w:rFonts w:ascii="Calibri" w:hAnsi="Calibri"/>
                  <w:b w:val="0"/>
                  <w:sz w:val="22"/>
                  <w:szCs w:val="22"/>
                  <w:lang w:val="en-GB" w:eastAsia="en-GB"/>
                </w:rPr>
                <w:t>o</w:t>
              </w:r>
              <w:r w:rsidRPr="00D25A8A">
                <w:rPr>
                  <w:rStyle w:val="Hyperlink"/>
                  <w:rFonts w:ascii="Calibri" w:hAnsi="Calibri"/>
                  <w:b w:val="0"/>
                  <w:sz w:val="22"/>
                  <w:szCs w:val="22"/>
                  <w:lang w:val="en-GB" w:eastAsia="en-GB"/>
                </w:rPr>
                <w:t>n</w:t>
              </w:r>
            </w:hyperlink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8A" w:rsidRDefault="00D25A8A" w:rsidP="00A21E94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15 August – 11 October 2013</w:t>
            </w:r>
          </w:p>
        </w:tc>
      </w:tr>
      <w:tr w:rsidR="00D25A8A" w:rsidRPr="004A5EBE" w:rsidTr="00D25A8A">
        <w:trPr>
          <w:trHeight w:val="27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8A" w:rsidRDefault="00D25A8A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Head Injury (update)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8A" w:rsidRDefault="00D25A8A" w:rsidP="00A21E94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hyperlink r:id="rId18" w:history="1">
              <w:r w:rsidRPr="00D25A8A">
                <w:rPr>
                  <w:rStyle w:val="Hyperlink"/>
                  <w:rFonts w:ascii="Calibri" w:hAnsi="Calibri"/>
                  <w:b w:val="0"/>
                  <w:sz w:val="22"/>
                  <w:szCs w:val="22"/>
                  <w:lang w:val="en-GB" w:eastAsia="en-GB"/>
                </w:rPr>
                <w:t>Guideline Consultation</w:t>
              </w:r>
            </w:hyperlink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8A" w:rsidRDefault="00D25A8A" w:rsidP="00A21E94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16 August – 4 October 2013</w:t>
            </w:r>
          </w:p>
        </w:tc>
      </w:tr>
      <w:tr w:rsidR="00D25A8A" w:rsidRPr="004A5EBE" w:rsidTr="00D25A8A">
        <w:trPr>
          <w:trHeight w:val="27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8A" w:rsidRDefault="00D25A8A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 xml:space="preserve">Hepatitis C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94" w:rsidRDefault="00A21E94" w:rsidP="00A21E94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 xml:space="preserve">Stakeholder </w:t>
            </w:r>
            <w:r w:rsidR="00D25A8A"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workshop</w:t>
            </w:r>
          </w:p>
          <w:p w:rsidR="00D25A8A" w:rsidRDefault="00781AF6" w:rsidP="00781AF6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object w:dxaOrig="3720" w:dyaOrig="765">
                <v:shape id="_x0000_i1026" type="#_x0000_t75" style="width:186pt;height:38.4pt" o:ole="">
                  <v:imagedata r:id="rId19" o:title=""/>
                </v:shape>
                <o:OLEObject Type="Embed" ProgID="Package" ShapeID="_x0000_i1026" DrawAspect="Content" ObjectID="_1440533391" r:id="rId20"/>
              </w:object>
            </w:r>
            <w:r w:rsidRPr="00781AF6">
              <w:rPr>
                <w:rFonts w:ascii="Calibri" w:hAnsi="Calibri"/>
                <w:b w:val="0"/>
                <w:i/>
                <w:sz w:val="22"/>
                <w:szCs w:val="22"/>
                <w:lang w:val="en-GB" w:eastAsia="en-GB"/>
              </w:rPr>
              <w:t>Please note: you must be a registered stakeholder for this guideline in order to attend the workshop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94" w:rsidRDefault="00A21E94" w:rsidP="00A21E94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12</w:t>
            </w:r>
            <w:r w:rsidRPr="00A21E94"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th</w:t>
            </w: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 xml:space="preserve"> September 2013</w:t>
            </w:r>
          </w:p>
          <w:p w:rsidR="00A21E94" w:rsidRPr="00A21E94" w:rsidRDefault="00A21E94" w:rsidP="00A21E94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r w:rsidRPr="00A21E94"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(Deadline for registering attendance 29th August 2013)</w:t>
            </w:r>
          </w:p>
        </w:tc>
      </w:tr>
      <w:tr w:rsidR="00D25A8A" w:rsidRPr="004A5EBE" w:rsidTr="00D25A8A">
        <w:trPr>
          <w:trHeight w:val="27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8A" w:rsidRDefault="00D25A8A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Low Back Pain (update)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8A" w:rsidRDefault="00D25A8A" w:rsidP="00A21E94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Stakeholder workshop</w:t>
            </w:r>
          </w:p>
          <w:p w:rsidR="00A21E94" w:rsidRPr="00A21E94" w:rsidRDefault="00681B95" w:rsidP="00781AF6">
            <w:pPr>
              <w:pStyle w:val="Heading1"/>
              <w:rPr>
                <w:lang w:val="en-GB" w:eastAsia="en-GB"/>
              </w:rPr>
            </w:pPr>
            <w:r>
              <w:rPr>
                <w:lang w:val="en-GB" w:eastAsia="en-GB"/>
              </w:rPr>
              <w:object w:dxaOrig="4980" w:dyaOrig="765">
                <v:shape id="_x0000_i1027" type="#_x0000_t75" style="width:190.8pt;height:30pt" o:ole="">
                  <v:imagedata r:id="rId21" o:title=""/>
                </v:shape>
                <o:OLEObject Type="Embed" ProgID="Package" ShapeID="_x0000_i1027" DrawAspect="Content" ObjectID="_1440533392" r:id="rId22"/>
              </w:object>
            </w:r>
            <w:r w:rsidR="00781AF6" w:rsidRPr="00781AF6">
              <w:rPr>
                <w:rFonts w:ascii="Calibri" w:hAnsi="Calibri"/>
                <w:b w:val="0"/>
                <w:i/>
                <w:sz w:val="22"/>
                <w:szCs w:val="22"/>
                <w:lang w:val="en-GB" w:eastAsia="en-GB"/>
              </w:rPr>
              <w:t xml:space="preserve"> Please note: you must be a registered stakeholder for this guideline in order to attend the workshop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8A" w:rsidRDefault="00A21E94" w:rsidP="00A21E94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3</w:t>
            </w:r>
            <w:r w:rsidRPr="00A21E94"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rd</w:t>
            </w: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 xml:space="preserve"> October 2013</w:t>
            </w:r>
          </w:p>
          <w:p w:rsidR="00A21E94" w:rsidRPr="00A21E94" w:rsidRDefault="00A21E94" w:rsidP="00A21E94">
            <w:pPr>
              <w:pStyle w:val="Heading1"/>
              <w:jc w:val="center"/>
              <w:rPr>
                <w:lang w:val="en-GB" w:eastAsia="en-GB"/>
              </w:rPr>
            </w:pPr>
            <w:r w:rsidRPr="00A21E94">
              <w:rPr>
                <w:rFonts w:ascii="Calibri" w:hAnsi="Calibri"/>
                <w:b w:val="0"/>
                <w:kern w:val="28"/>
                <w:sz w:val="22"/>
                <w:szCs w:val="22"/>
                <w:lang w:val="en-GB" w:eastAsia="en-GB"/>
              </w:rPr>
              <w:t>(Deadline for registering attendance 19th September 2013)</w:t>
            </w:r>
          </w:p>
        </w:tc>
      </w:tr>
      <w:tr w:rsidR="00781AF6" w:rsidRPr="004A5EBE" w:rsidTr="00D25A8A">
        <w:trPr>
          <w:trHeight w:val="27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F6" w:rsidRDefault="00781AF6" w:rsidP="00781AF6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Upper airways tract cancers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F6" w:rsidRDefault="00781AF6" w:rsidP="00781AF6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r w:rsidRPr="00781AF6"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Stakeholder workshop</w:t>
            </w:r>
          </w:p>
          <w:p w:rsidR="00781AF6" w:rsidRPr="00781AF6" w:rsidRDefault="00781AF6" w:rsidP="00781AF6">
            <w:pPr>
              <w:pStyle w:val="Heading1"/>
              <w:jc w:val="center"/>
              <w:rPr>
                <w:lang w:val="en-GB" w:eastAsia="en-GB"/>
              </w:rPr>
            </w:pPr>
            <w:r>
              <w:object w:dxaOrig="1551" w:dyaOrig="991">
                <v:shape id="_x0000_i1028" type="#_x0000_t75" style="width:76.8pt;height:49.2pt" o:ole="">
                  <v:imagedata r:id="rId23" o:title=""/>
                </v:shape>
                <o:OLEObject Type="Embed" ProgID="Package" ShapeID="_x0000_i1028" DrawAspect="Icon" ObjectID="_1440533393" r:id="rId24"/>
              </w:object>
            </w:r>
          </w:p>
          <w:p w:rsidR="00781AF6" w:rsidRPr="00781AF6" w:rsidRDefault="00781AF6" w:rsidP="00781AF6">
            <w:pPr>
              <w:pStyle w:val="Heading1"/>
              <w:rPr>
                <w:lang w:val="en-GB" w:eastAsia="en-GB"/>
              </w:rPr>
            </w:pPr>
            <w:r w:rsidRPr="00781AF6">
              <w:rPr>
                <w:rFonts w:ascii="Calibri" w:hAnsi="Calibri"/>
                <w:b w:val="0"/>
                <w:i/>
                <w:sz w:val="22"/>
                <w:szCs w:val="22"/>
                <w:lang w:val="en-GB" w:eastAsia="en-GB"/>
              </w:rPr>
              <w:t>Please note: you must be a registered stakeholder for this guideline in order to attend the workshop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F6" w:rsidRDefault="00781AF6" w:rsidP="000234FF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11</w:t>
            </w:r>
            <w:r w:rsidRPr="006210A8">
              <w:rPr>
                <w:rFonts w:ascii="Calibri" w:hAnsi="Calibri"/>
                <w:b w:val="0"/>
                <w:sz w:val="22"/>
                <w:szCs w:val="22"/>
                <w:vertAlign w:val="superscript"/>
                <w:lang w:val="en-GB" w:eastAsia="en-GB"/>
              </w:rPr>
              <w:t>th</w:t>
            </w: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 xml:space="preserve"> September 2013 (Deadline for registering attendance </w:t>
            </w:r>
            <w:r w:rsidR="000234FF"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3</w:t>
            </w:r>
            <w:r w:rsidR="000234FF" w:rsidRPr="000234FF">
              <w:rPr>
                <w:rFonts w:ascii="Calibri" w:hAnsi="Calibri"/>
                <w:b w:val="0"/>
                <w:sz w:val="22"/>
                <w:szCs w:val="22"/>
                <w:vertAlign w:val="superscript"/>
                <w:lang w:val="en-GB" w:eastAsia="en-GB"/>
              </w:rPr>
              <w:t>rd</w:t>
            </w:r>
            <w:r w:rsidR="000234FF"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 xml:space="preserve"> September</w:t>
            </w: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 xml:space="preserve"> 2013)</w:t>
            </w:r>
          </w:p>
        </w:tc>
      </w:tr>
      <w:tr w:rsidR="000C4B7F" w:rsidRPr="004A5EBE" w:rsidTr="00D25A8A">
        <w:trPr>
          <w:trHeight w:val="27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7F" w:rsidRDefault="000C4B7F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Children’s attachment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7F" w:rsidRDefault="000C4B7F" w:rsidP="00A21E94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Stakeholder workshop</w:t>
            </w:r>
          </w:p>
          <w:p w:rsidR="000C4B7F" w:rsidRDefault="00027C1E" w:rsidP="00A21E94">
            <w:pPr>
              <w:pStyle w:val="Paragraph"/>
              <w:numPr>
                <w:ilvl w:val="0"/>
                <w:numId w:val="0"/>
              </w:numPr>
              <w:jc w:val="center"/>
            </w:pPr>
            <w:r>
              <w:object w:dxaOrig="1531" w:dyaOrig="990">
                <v:shape id="_x0000_i1029" type="#_x0000_t75" style="width:76.8pt;height:49.8pt" o:ole="">
                  <v:imagedata r:id="rId25" o:title=""/>
                </v:shape>
                <o:OLEObject Type="Embed" ProgID="Package" ShapeID="_x0000_i1029" DrawAspect="Icon" ObjectID="_1440533394" r:id="rId26"/>
              </w:object>
            </w:r>
          </w:p>
          <w:p w:rsidR="00781AF6" w:rsidRPr="00781AF6" w:rsidRDefault="00781AF6" w:rsidP="00781AF6">
            <w:pPr>
              <w:pStyle w:val="Paragraph"/>
              <w:numPr>
                <w:ilvl w:val="0"/>
                <w:numId w:val="0"/>
              </w:numPr>
            </w:pPr>
            <w:r w:rsidRPr="00781AF6">
              <w:rPr>
                <w:rFonts w:ascii="Calibri" w:hAnsi="Calibri"/>
                <w:i/>
                <w:sz w:val="22"/>
                <w:szCs w:val="22"/>
              </w:rPr>
              <w:t>Please note: you must be a registered stakeholder for this guideline in order to attend the workshop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7F" w:rsidRDefault="000C4B7F" w:rsidP="00A21E94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lastRenderedPageBreak/>
              <w:t>10</w:t>
            </w:r>
            <w:r w:rsidRPr="000C4B7F">
              <w:rPr>
                <w:rFonts w:ascii="Calibri" w:hAnsi="Calibri"/>
                <w:b w:val="0"/>
                <w:sz w:val="22"/>
                <w:szCs w:val="22"/>
                <w:vertAlign w:val="superscript"/>
                <w:lang w:val="en-GB" w:eastAsia="en-GB"/>
              </w:rPr>
              <w:t>th</w:t>
            </w: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 xml:space="preserve"> September 2013</w:t>
            </w:r>
          </w:p>
          <w:p w:rsidR="000C4B7F" w:rsidRPr="000C4B7F" w:rsidRDefault="000C4B7F" w:rsidP="00A21E94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(</w:t>
            </w:r>
            <w:r w:rsidRPr="000C4B7F"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Deadli</w:t>
            </w: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 xml:space="preserve">ne for registering </w:t>
            </w: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lastRenderedPageBreak/>
              <w:t>attendance 13</w:t>
            </w:r>
            <w:r w:rsidRPr="000C4B7F"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th August 2013)</w:t>
            </w:r>
          </w:p>
        </w:tc>
      </w:tr>
      <w:tr w:rsidR="00781AF6" w:rsidRPr="004A5EBE" w:rsidTr="00D25A8A">
        <w:trPr>
          <w:trHeight w:val="27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F6" w:rsidRDefault="00781AF6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lastRenderedPageBreak/>
              <w:t>Medicines Optimisation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F6" w:rsidRDefault="00781AF6" w:rsidP="00781AF6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Stakeholder workshop – expression of interest form</w:t>
            </w:r>
          </w:p>
          <w:bookmarkStart w:id="2" w:name="_MON_1435151935"/>
          <w:bookmarkEnd w:id="2"/>
          <w:p w:rsidR="00781AF6" w:rsidRPr="00781AF6" w:rsidRDefault="00781AF6" w:rsidP="00781AF6">
            <w:pPr>
              <w:pStyle w:val="Heading1"/>
              <w:jc w:val="center"/>
              <w:rPr>
                <w:lang w:val="en-GB" w:eastAsia="en-GB"/>
              </w:rPr>
            </w:pPr>
            <w:r>
              <w:object w:dxaOrig="1534" w:dyaOrig="993">
                <v:shape id="_x0000_i1030" type="#_x0000_t75" style="width:76.8pt;height:49.8pt" o:ole="">
                  <v:imagedata r:id="rId27" o:title=""/>
                </v:shape>
                <o:OLEObject Type="Embed" ProgID="Word.Document.8" ShapeID="_x0000_i1030" DrawAspect="Icon" ObjectID="_1440533395" r:id="rId28">
                  <o:FieldCodes>\s</o:FieldCodes>
                </o:OLEObject>
              </w:object>
            </w:r>
          </w:p>
          <w:p w:rsidR="00781AF6" w:rsidRPr="00781AF6" w:rsidRDefault="00781AF6" w:rsidP="00781AF6">
            <w:pPr>
              <w:pStyle w:val="Heading1"/>
              <w:rPr>
                <w:b w:val="0"/>
                <w:lang w:val="en-GB" w:eastAsia="en-GB"/>
              </w:rPr>
            </w:pPr>
            <w:r w:rsidRPr="00781AF6">
              <w:rPr>
                <w:rFonts w:ascii="Calibri" w:hAnsi="Calibri"/>
                <w:b w:val="0"/>
                <w:i/>
                <w:sz w:val="22"/>
                <w:szCs w:val="22"/>
                <w:lang w:val="en-GB" w:eastAsia="en-GB"/>
              </w:rPr>
              <w:t>Please note: you must be a registered stakeholder for this guideline in order to attend the workshop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F6" w:rsidRDefault="00781AF6" w:rsidP="00781AF6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Workshop date: 30</w:t>
            </w:r>
            <w:r w:rsidRPr="00876567">
              <w:rPr>
                <w:rFonts w:ascii="Calibri" w:hAnsi="Calibri"/>
                <w:b w:val="0"/>
                <w:sz w:val="22"/>
                <w:szCs w:val="22"/>
                <w:vertAlign w:val="superscript"/>
                <w:lang w:val="en-GB" w:eastAsia="en-GB"/>
              </w:rPr>
              <w:t>th</w:t>
            </w: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 xml:space="preserve"> September 2013.</w:t>
            </w:r>
          </w:p>
          <w:p w:rsidR="00781AF6" w:rsidRDefault="00781AF6" w:rsidP="00781AF6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r w:rsidRPr="00876567"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Deadline for expression</w:t>
            </w: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 xml:space="preserve"> of interest is July 30</w:t>
            </w:r>
            <w:r w:rsidRPr="00876567">
              <w:rPr>
                <w:rFonts w:ascii="Calibri" w:hAnsi="Calibri"/>
                <w:b w:val="0"/>
                <w:sz w:val="22"/>
                <w:szCs w:val="22"/>
                <w:vertAlign w:val="superscript"/>
                <w:lang w:val="en-GB" w:eastAsia="en-GB"/>
              </w:rPr>
              <w:t>th</w:t>
            </w: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 xml:space="preserve"> (5pm)</w:t>
            </w:r>
          </w:p>
        </w:tc>
      </w:tr>
      <w:tr w:rsidR="0068603F" w:rsidRPr="004A5EBE" w:rsidTr="00D25A8A">
        <w:trPr>
          <w:trHeight w:val="27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3F" w:rsidRDefault="0068603F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Prostate cancer (update)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3F" w:rsidRDefault="0068603F" w:rsidP="00A21E94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hyperlink r:id="rId29" w:history="1">
              <w:r w:rsidRPr="0068603F">
                <w:rPr>
                  <w:rStyle w:val="Hyperlink"/>
                  <w:rFonts w:ascii="Calibri" w:hAnsi="Calibri"/>
                  <w:b w:val="0"/>
                  <w:sz w:val="22"/>
                  <w:szCs w:val="22"/>
                  <w:lang w:val="en-GB" w:eastAsia="en-GB"/>
                </w:rPr>
                <w:t>Gui</w:t>
              </w:r>
              <w:r w:rsidRPr="0068603F">
                <w:rPr>
                  <w:rStyle w:val="Hyperlink"/>
                  <w:rFonts w:ascii="Calibri" w:hAnsi="Calibri"/>
                  <w:b w:val="0"/>
                  <w:sz w:val="22"/>
                  <w:szCs w:val="22"/>
                  <w:lang w:val="en-GB" w:eastAsia="en-GB"/>
                </w:rPr>
                <w:t>deline consu</w:t>
              </w:r>
              <w:r w:rsidRPr="0068603F">
                <w:rPr>
                  <w:rStyle w:val="Hyperlink"/>
                  <w:rFonts w:ascii="Calibri" w:hAnsi="Calibri"/>
                  <w:b w:val="0"/>
                  <w:sz w:val="22"/>
                  <w:szCs w:val="22"/>
                  <w:lang w:val="en-GB" w:eastAsia="en-GB"/>
                </w:rPr>
                <w:t>lt</w:t>
              </w:r>
              <w:r w:rsidRPr="0068603F">
                <w:rPr>
                  <w:rStyle w:val="Hyperlink"/>
                  <w:rFonts w:ascii="Calibri" w:hAnsi="Calibri"/>
                  <w:b w:val="0"/>
                  <w:sz w:val="22"/>
                  <w:szCs w:val="22"/>
                  <w:lang w:val="en-GB" w:eastAsia="en-GB"/>
                </w:rPr>
                <w:t>ation</w:t>
              </w:r>
            </w:hyperlink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3F" w:rsidRDefault="0068603F" w:rsidP="00A21E94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Deadline 10</w:t>
            </w:r>
            <w:r w:rsidRPr="0068603F">
              <w:rPr>
                <w:rFonts w:ascii="Calibri" w:hAnsi="Calibri"/>
                <w:b w:val="0"/>
                <w:sz w:val="22"/>
                <w:szCs w:val="22"/>
                <w:vertAlign w:val="superscript"/>
                <w:lang w:val="en-GB" w:eastAsia="en-GB"/>
              </w:rPr>
              <w:t>th</w:t>
            </w: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 xml:space="preserve"> September 2013 (5pm)</w:t>
            </w:r>
          </w:p>
        </w:tc>
      </w:tr>
      <w:tr w:rsidR="00B55573" w:rsidRPr="004A5EBE" w:rsidTr="00D25A8A">
        <w:trPr>
          <w:trHeight w:val="27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3" w:rsidRDefault="00B55573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Non-Hodgkins lymphoma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3" w:rsidRPr="00B55573" w:rsidRDefault="00B55573" w:rsidP="00B55573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 xml:space="preserve">Stakeholder Workshop </w:t>
            </w:r>
          </w:p>
          <w:p w:rsidR="00B55573" w:rsidRPr="00B55573" w:rsidRDefault="00B55573" w:rsidP="00B55573">
            <w:pPr>
              <w:pStyle w:val="Paragraph"/>
              <w:numPr>
                <w:ilvl w:val="0"/>
                <w:numId w:val="0"/>
              </w:numPr>
              <w:ind w:left="851"/>
              <w:rPr>
                <w:lang/>
              </w:rPr>
            </w:pPr>
            <w:r>
              <w:object w:dxaOrig="1551" w:dyaOrig="991">
                <v:shape id="_x0000_i1031" type="#_x0000_t75" style="width:77.4pt;height:49.8pt" o:ole="">
                  <v:imagedata r:id="rId30" o:title=""/>
                </v:shape>
                <o:OLEObject Type="Embed" ProgID="Package" ShapeID="_x0000_i1031" DrawAspect="Icon" ObjectID="_1440533396" r:id="rId31"/>
              </w:object>
            </w:r>
          </w:p>
          <w:p w:rsidR="00B55573" w:rsidRPr="00B55573" w:rsidRDefault="00B55573" w:rsidP="00B55573">
            <w:pPr>
              <w:pStyle w:val="Paragraph"/>
              <w:numPr>
                <w:ilvl w:val="0"/>
                <w:numId w:val="0"/>
              </w:numPr>
              <w:ind w:left="851" w:hanging="851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3" w:rsidRDefault="00B55573" w:rsidP="00A21E94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Workshop date: 18</w:t>
            </w:r>
            <w:r>
              <w:rPr>
                <w:rFonts w:ascii="Calibri" w:hAnsi="Calibri"/>
                <w:b w:val="0"/>
                <w:sz w:val="22"/>
                <w:szCs w:val="22"/>
                <w:vertAlign w:val="superscript"/>
                <w:lang w:val="en-GB" w:eastAsia="en-GB"/>
              </w:rPr>
              <w:t xml:space="preserve">th </w:t>
            </w: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October 2013</w:t>
            </w:r>
          </w:p>
          <w:p w:rsidR="00B55573" w:rsidRDefault="00B55573" w:rsidP="00B55573">
            <w:pPr>
              <w:pStyle w:val="Heading1"/>
              <w:rPr>
                <w:lang w:val="en-GB" w:eastAsia="en-GB"/>
              </w:rPr>
            </w:pPr>
            <w:r w:rsidRPr="000C4B7F"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Deadli</w:t>
            </w: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ne for registering attendance 4</w:t>
            </w:r>
            <w:r w:rsidRPr="00B55573">
              <w:rPr>
                <w:rFonts w:ascii="Calibri" w:hAnsi="Calibri"/>
                <w:b w:val="0"/>
                <w:sz w:val="22"/>
                <w:szCs w:val="22"/>
                <w:vertAlign w:val="superscript"/>
                <w:lang w:val="en-GB" w:eastAsia="en-GB"/>
              </w:rPr>
              <w:t>th</w:t>
            </w: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 xml:space="preserve"> October </w:t>
            </w:r>
            <w:r w:rsidRPr="000C4B7F"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 xml:space="preserve"> 2013</w:t>
            </w: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 xml:space="preserve"> (5pm)</w:t>
            </w:r>
          </w:p>
          <w:p w:rsidR="00B55573" w:rsidRPr="00B55573" w:rsidRDefault="00B55573" w:rsidP="00B55573">
            <w:pPr>
              <w:pStyle w:val="Paragraph"/>
              <w:numPr>
                <w:ilvl w:val="0"/>
                <w:numId w:val="0"/>
              </w:numPr>
              <w:ind w:left="851"/>
            </w:pPr>
          </w:p>
        </w:tc>
      </w:tr>
      <w:tr w:rsidR="00D32441" w:rsidRPr="004A5EBE" w:rsidTr="00D25A8A">
        <w:trPr>
          <w:trHeight w:val="27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1" w:rsidRDefault="00D32441" w:rsidP="00982872">
            <w:pPr>
              <w:pStyle w:val="Title"/>
              <w:spacing w:before="100" w:beforeAutospacing="1" w:after="100" w:afterAutospacing="1"/>
              <w:jc w:val="left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Multiple Myeloma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1" w:rsidRDefault="00D32441" w:rsidP="00D32441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Stakeholder workshop</w:t>
            </w:r>
          </w:p>
          <w:p w:rsidR="00D32441" w:rsidRPr="00D32441" w:rsidRDefault="00D32441" w:rsidP="00D32441">
            <w:pPr>
              <w:pStyle w:val="Heading1"/>
              <w:rPr>
                <w:lang w:val="en-GB" w:eastAsia="en-GB"/>
              </w:rPr>
            </w:pPr>
          </w:p>
          <w:p w:rsidR="00D32441" w:rsidRPr="00D32441" w:rsidRDefault="002827FF" w:rsidP="00D32441">
            <w:pPr>
              <w:pStyle w:val="Paragraph"/>
              <w:numPr>
                <w:ilvl w:val="0"/>
                <w:numId w:val="0"/>
              </w:numPr>
              <w:ind w:left="851"/>
            </w:pPr>
            <w:r>
              <w:object w:dxaOrig="1551" w:dyaOrig="991">
                <v:shape id="_x0000_i1032" type="#_x0000_t75" style="width:77.4pt;height:49.8pt" o:ole="">
                  <v:imagedata r:id="rId32" o:title=""/>
                </v:shape>
                <o:OLEObject Type="Embed" ProgID="Package" ShapeID="_x0000_i1032" DrawAspect="Icon" ObjectID="_1440533397" r:id="rId33"/>
              </w:objec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41" w:rsidRPr="00D32441" w:rsidRDefault="00D32441" w:rsidP="00D32441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r w:rsidRPr="00D32441"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 xml:space="preserve">Workshop date: </w:t>
            </w: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Thursday 21</w:t>
            </w:r>
            <w:r w:rsidRPr="00D32441">
              <w:rPr>
                <w:rFonts w:ascii="Calibri" w:hAnsi="Calibri"/>
                <w:b w:val="0"/>
                <w:sz w:val="22"/>
                <w:szCs w:val="22"/>
                <w:vertAlign w:val="superscript"/>
                <w:lang w:val="en-GB" w:eastAsia="en-GB"/>
              </w:rPr>
              <w:t>st</w:t>
            </w: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 xml:space="preserve"> November</w:t>
            </w:r>
            <w:r w:rsidRPr="00D32441"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 xml:space="preserve"> 2013</w:t>
            </w:r>
          </w:p>
          <w:p w:rsidR="00D32441" w:rsidRDefault="00D32441" w:rsidP="00D32441">
            <w:pPr>
              <w:pStyle w:val="Title"/>
              <w:spacing w:before="100" w:beforeAutospacing="1" w:after="100" w:afterAutospacing="1"/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</w:pPr>
            <w:r w:rsidRPr="00D32441"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 xml:space="preserve">Deadline for registering attendance </w:t>
            </w: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Monday 11</w:t>
            </w:r>
            <w:r w:rsidRPr="00D32441">
              <w:rPr>
                <w:rFonts w:ascii="Calibri" w:hAnsi="Calibri"/>
                <w:b w:val="0"/>
                <w:sz w:val="22"/>
                <w:szCs w:val="22"/>
                <w:vertAlign w:val="superscript"/>
                <w:lang w:val="en-GB" w:eastAsia="en-GB"/>
              </w:rPr>
              <w:t>th</w:t>
            </w:r>
            <w:r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 xml:space="preserve"> November </w:t>
            </w:r>
            <w:r w:rsidRPr="00D32441">
              <w:rPr>
                <w:rFonts w:ascii="Calibri" w:hAnsi="Calibri"/>
                <w:b w:val="0"/>
                <w:sz w:val="22"/>
                <w:szCs w:val="22"/>
                <w:lang w:val="en-GB" w:eastAsia="en-GB"/>
              </w:rPr>
              <w:t>2013 (5pm)</w:t>
            </w:r>
          </w:p>
        </w:tc>
      </w:tr>
    </w:tbl>
    <w:p w:rsidR="00B55573" w:rsidRDefault="00B55573" w:rsidP="00F24AB6">
      <w:pPr>
        <w:pStyle w:val="Paragraph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352AEC" w:rsidRDefault="000538C3" w:rsidP="00F24AB6">
      <w:pPr>
        <w:pStyle w:val="Paragraph"/>
        <w:numPr>
          <w:ilvl w:val="0"/>
          <w:numId w:val="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milestone dates for all our guidelines in development can be found here: </w:t>
      </w:r>
      <w:hyperlink r:id="rId34" w:history="1">
        <w:r>
          <w:rPr>
            <w:rStyle w:val="Hyperlink"/>
            <w:rFonts w:ascii="Calibri" w:hAnsi="Calibri"/>
            <w:sz w:val="22"/>
            <w:szCs w:val="22"/>
          </w:rPr>
          <w:t>milestone dates table</w:t>
        </w:r>
      </w:hyperlink>
    </w:p>
    <w:p w:rsidR="007B78B6" w:rsidRDefault="007B78B6" w:rsidP="007B78B6">
      <w:pPr>
        <w:pStyle w:val="Paragraph"/>
        <w:numPr>
          <w:ilvl w:val="0"/>
          <w:numId w:val="0"/>
        </w:numPr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Below is a list of current developments to </w:t>
      </w:r>
      <w:r w:rsidRPr="00F24AB6">
        <w:rPr>
          <w:rFonts w:ascii="Calibri" w:hAnsi="Calibri"/>
          <w:sz w:val="22"/>
          <w:szCs w:val="22"/>
          <w:u w:val="single"/>
        </w:rPr>
        <w:t>quality standards</w:t>
      </w:r>
      <w:r>
        <w:rPr>
          <w:rFonts w:ascii="Calibri" w:hAnsi="Calibri"/>
          <w:sz w:val="22"/>
          <w:szCs w:val="22"/>
        </w:rPr>
        <w:t xml:space="preserve"> that you may find of interest. Please click on link for additional information.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6"/>
        <w:gridCol w:w="2605"/>
        <w:gridCol w:w="3263"/>
      </w:tblGrid>
      <w:tr w:rsidR="007B78B6" w:rsidRPr="0059458C" w:rsidTr="00BE1005">
        <w:tc>
          <w:tcPr>
            <w:tcW w:w="3346" w:type="dxa"/>
            <w:shd w:val="clear" w:color="auto" w:fill="auto"/>
          </w:tcPr>
          <w:p w:rsidR="003A44F6" w:rsidRPr="003A44F6" w:rsidRDefault="007B78B6" w:rsidP="003A44F6">
            <w:pPr>
              <w:pStyle w:val="Title"/>
              <w:spacing w:before="100" w:beforeAutospacing="1" w:after="100" w:afterAutospacing="1"/>
              <w:rPr>
                <w:lang w:val="en-GB" w:eastAsia="en-GB"/>
              </w:rPr>
            </w:pPr>
            <w:r>
              <w:rPr>
                <w:rFonts w:ascii="Calibri" w:hAnsi="Calibri"/>
                <w:sz w:val="22"/>
                <w:szCs w:val="22"/>
                <w:lang w:val="en-GB" w:eastAsia="en-GB"/>
              </w:rPr>
              <w:t>Quality Standard</w:t>
            </w:r>
          </w:p>
        </w:tc>
        <w:tc>
          <w:tcPr>
            <w:tcW w:w="2605" w:type="dxa"/>
            <w:shd w:val="clear" w:color="auto" w:fill="auto"/>
          </w:tcPr>
          <w:p w:rsidR="007B78B6" w:rsidRPr="0059458C" w:rsidRDefault="007B78B6" w:rsidP="00BE1005">
            <w:pPr>
              <w:pStyle w:val="Title"/>
              <w:spacing w:before="100" w:beforeAutospacing="1" w:after="100" w:afterAutospacing="1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59458C">
              <w:rPr>
                <w:rFonts w:ascii="Calibri" w:hAnsi="Calibri"/>
                <w:sz w:val="22"/>
                <w:szCs w:val="22"/>
                <w:lang w:val="en-GB" w:eastAsia="en-GB"/>
              </w:rPr>
              <w:t>Information</w:t>
            </w:r>
          </w:p>
        </w:tc>
        <w:tc>
          <w:tcPr>
            <w:tcW w:w="3263" w:type="dxa"/>
            <w:shd w:val="clear" w:color="auto" w:fill="auto"/>
          </w:tcPr>
          <w:p w:rsidR="007B78B6" w:rsidRPr="0059458C" w:rsidRDefault="007B78B6" w:rsidP="00BE1005">
            <w:pPr>
              <w:pStyle w:val="Title"/>
              <w:spacing w:before="100" w:beforeAutospacing="1" w:after="100" w:afterAutospacing="1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59458C">
              <w:rPr>
                <w:rFonts w:ascii="Calibri" w:hAnsi="Calibri"/>
                <w:sz w:val="22"/>
                <w:szCs w:val="22"/>
                <w:lang w:val="en-GB" w:eastAsia="en-GB"/>
              </w:rPr>
              <w:t>Relevant Dates</w:t>
            </w:r>
          </w:p>
        </w:tc>
      </w:tr>
      <w:tr w:rsidR="00CB17C1" w:rsidRPr="0059458C" w:rsidTr="00340E31">
        <w:tc>
          <w:tcPr>
            <w:tcW w:w="3346" w:type="dxa"/>
            <w:shd w:val="clear" w:color="auto" w:fill="auto"/>
          </w:tcPr>
          <w:p w:rsidR="00CB17C1" w:rsidRDefault="00CB17C1" w:rsidP="00340E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Sickle Cell Crisis</w:t>
            </w:r>
          </w:p>
        </w:tc>
        <w:tc>
          <w:tcPr>
            <w:tcW w:w="2605" w:type="dxa"/>
            <w:shd w:val="clear" w:color="auto" w:fill="auto"/>
          </w:tcPr>
          <w:p w:rsidR="00CB17C1" w:rsidRDefault="003A44F6" w:rsidP="00340E31">
            <w:pPr>
              <w:rPr>
                <w:rFonts w:ascii="Calibri" w:hAnsi="Calibri" w:cs="Calibri"/>
                <w:sz w:val="22"/>
                <w:szCs w:val="22"/>
              </w:rPr>
            </w:pPr>
            <w:hyperlink r:id="rId35" w:history="1">
              <w:r w:rsidR="000F526B">
                <w:rPr>
                  <w:rStyle w:val="Hyperlink"/>
                  <w:rFonts w:ascii="Calibri" w:hAnsi="Calibri" w:cs="Calibri"/>
                  <w:sz w:val="22"/>
                  <w:szCs w:val="22"/>
                </w:rPr>
                <w:t>Draft QS Consultation</w:t>
              </w:r>
            </w:hyperlink>
          </w:p>
        </w:tc>
        <w:tc>
          <w:tcPr>
            <w:tcW w:w="3263" w:type="dxa"/>
            <w:shd w:val="clear" w:color="auto" w:fill="auto"/>
          </w:tcPr>
          <w:p w:rsidR="00CB17C1" w:rsidRDefault="00CB17C1" w:rsidP="000F52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  <w:r w:rsidRPr="00CB17C1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F526B">
              <w:rPr>
                <w:rFonts w:ascii="Calibri" w:hAnsi="Calibri" w:cs="Calibri"/>
                <w:sz w:val="22"/>
                <w:szCs w:val="22"/>
              </w:rPr>
              <w:t>November- 17</w:t>
            </w:r>
            <w:r w:rsidR="000F526B" w:rsidRPr="000F526B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="000F526B">
              <w:rPr>
                <w:rFonts w:ascii="Calibri" w:hAnsi="Calibri" w:cs="Calibri"/>
                <w:sz w:val="22"/>
                <w:szCs w:val="22"/>
              </w:rPr>
              <w:t xml:space="preserve"> December </w:t>
            </w:r>
          </w:p>
        </w:tc>
      </w:tr>
      <w:tr w:rsidR="00CB17C1" w:rsidRPr="0059458C" w:rsidTr="00340E31">
        <w:tc>
          <w:tcPr>
            <w:tcW w:w="3346" w:type="dxa"/>
            <w:shd w:val="clear" w:color="auto" w:fill="auto"/>
          </w:tcPr>
          <w:p w:rsidR="00CB17C1" w:rsidRDefault="00CB17C1" w:rsidP="00340E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Infection Control</w:t>
            </w:r>
          </w:p>
        </w:tc>
        <w:tc>
          <w:tcPr>
            <w:tcW w:w="2605" w:type="dxa"/>
            <w:shd w:val="clear" w:color="auto" w:fill="auto"/>
          </w:tcPr>
          <w:p w:rsidR="00CB17C1" w:rsidRDefault="00AB08E6">
            <w:hyperlink r:id="rId36" w:history="1">
              <w:r w:rsidR="000F526B">
                <w:rPr>
                  <w:rStyle w:val="Hyperlink"/>
                  <w:rFonts w:ascii="Calibri" w:hAnsi="Calibri" w:cs="Calibri"/>
                  <w:sz w:val="22"/>
                  <w:szCs w:val="22"/>
                </w:rPr>
                <w:t>Draft QS C</w:t>
              </w:r>
              <w:r w:rsidR="000F526B">
                <w:rPr>
                  <w:rStyle w:val="Hyperlink"/>
                  <w:rFonts w:ascii="Calibri" w:hAnsi="Calibri" w:cs="Calibri"/>
                  <w:sz w:val="22"/>
                  <w:szCs w:val="22"/>
                </w:rPr>
                <w:t>o</w:t>
              </w:r>
              <w:r w:rsidR="000F526B">
                <w:rPr>
                  <w:rStyle w:val="Hyperlink"/>
                  <w:rFonts w:ascii="Calibri" w:hAnsi="Calibri" w:cs="Calibri"/>
                  <w:sz w:val="22"/>
                  <w:szCs w:val="22"/>
                </w:rPr>
                <w:t>nsultation</w:t>
              </w:r>
            </w:hyperlink>
          </w:p>
        </w:tc>
        <w:tc>
          <w:tcPr>
            <w:tcW w:w="3263" w:type="dxa"/>
            <w:shd w:val="clear" w:color="auto" w:fill="auto"/>
          </w:tcPr>
          <w:p w:rsidR="00CB17C1" w:rsidRDefault="00CB17C1" w:rsidP="000F52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Pr="00CB17C1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F526B">
              <w:rPr>
                <w:rFonts w:ascii="Calibri" w:hAnsi="Calibri" w:cs="Calibri"/>
                <w:sz w:val="22"/>
                <w:szCs w:val="22"/>
              </w:rPr>
              <w:t>November- 17</w:t>
            </w:r>
            <w:r w:rsidR="000F526B" w:rsidRPr="000F526B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="000F526B">
              <w:rPr>
                <w:rFonts w:ascii="Calibri" w:hAnsi="Calibri" w:cs="Calibri"/>
                <w:sz w:val="22"/>
                <w:szCs w:val="22"/>
              </w:rPr>
              <w:t xml:space="preserve"> December</w:t>
            </w:r>
          </w:p>
        </w:tc>
      </w:tr>
      <w:tr w:rsidR="00CB17C1" w:rsidRPr="0059458C" w:rsidTr="00340E31">
        <w:tc>
          <w:tcPr>
            <w:tcW w:w="3346" w:type="dxa"/>
            <w:shd w:val="clear" w:color="auto" w:fill="auto"/>
          </w:tcPr>
          <w:p w:rsidR="00CB17C1" w:rsidRDefault="00CB17C1" w:rsidP="00340E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Conduct Disorders</w:t>
            </w:r>
            <w:r w:rsidR="003A44F6">
              <w:rPr>
                <w:rFonts w:ascii="Calibri" w:hAnsi="Calibri" w:cs="Calibri"/>
                <w:sz w:val="22"/>
                <w:szCs w:val="22"/>
              </w:rPr>
              <w:t xml:space="preserve"> (Children &amp; Young People)</w:t>
            </w:r>
          </w:p>
        </w:tc>
        <w:tc>
          <w:tcPr>
            <w:tcW w:w="2605" w:type="dxa"/>
            <w:shd w:val="clear" w:color="auto" w:fill="auto"/>
          </w:tcPr>
          <w:p w:rsidR="00CB17C1" w:rsidRDefault="003A44F6">
            <w:hyperlink r:id="rId37" w:history="1">
              <w:r w:rsidR="000F526B">
                <w:rPr>
                  <w:rStyle w:val="Hyperlink"/>
                  <w:rFonts w:ascii="Calibri" w:hAnsi="Calibri" w:cs="Calibri"/>
                  <w:sz w:val="22"/>
                  <w:szCs w:val="22"/>
                </w:rPr>
                <w:t>Draft QS Consultation</w:t>
              </w:r>
            </w:hyperlink>
          </w:p>
        </w:tc>
        <w:tc>
          <w:tcPr>
            <w:tcW w:w="3263" w:type="dxa"/>
            <w:shd w:val="clear" w:color="auto" w:fill="auto"/>
          </w:tcPr>
          <w:p w:rsidR="00CB17C1" w:rsidRDefault="00CB17C1" w:rsidP="000F52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Pr="00CB17C1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F526B">
              <w:rPr>
                <w:rFonts w:ascii="Calibri" w:hAnsi="Calibri" w:cs="Calibri"/>
                <w:sz w:val="22"/>
                <w:szCs w:val="22"/>
              </w:rPr>
              <w:t>November- 17</w:t>
            </w:r>
            <w:r w:rsidR="000F526B" w:rsidRPr="000F526B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="000F526B">
              <w:rPr>
                <w:rFonts w:ascii="Calibri" w:hAnsi="Calibri" w:cs="Calibri"/>
                <w:sz w:val="22"/>
                <w:szCs w:val="22"/>
              </w:rPr>
              <w:t xml:space="preserve"> December</w:t>
            </w:r>
          </w:p>
        </w:tc>
      </w:tr>
      <w:tr w:rsidR="003A44F6" w:rsidRPr="0059458C" w:rsidTr="00340E31">
        <w:tc>
          <w:tcPr>
            <w:tcW w:w="3346" w:type="dxa"/>
            <w:shd w:val="clear" w:color="auto" w:fill="auto"/>
          </w:tcPr>
          <w:p w:rsidR="003A44F6" w:rsidRDefault="003A44F6" w:rsidP="002834E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Constipation</w:t>
            </w:r>
          </w:p>
        </w:tc>
        <w:tc>
          <w:tcPr>
            <w:tcW w:w="2605" w:type="dxa"/>
            <w:shd w:val="clear" w:color="auto" w:fill="auto"/>
          </w:tcPr>
          <w:p w:rsidR="003A44F6" w:rsidRDefault="003A44F6" w:rsidP="002834E5">
            <w:hyperlink r:id="rId38" w:history="1">
              <w:r w:rsidR="0014228A">
                <w:rPr>
                  <w:rStyle w:val="Hyperlink"/>
                  <w:rFonts w:ascii="Calibri" w:hAnsi="Calibri" w:cs="Calibri"/>
                  <w:sz w:val="22"/>
                  <w:szCs w:val="22"/>
                </w:rPr>
                <w:t>Draft QS Consultation</w:t>
              </w:r>
            </w:hyperlink>
          </w:p>
        </w:tc>
        <w:tc>
          <w:tcPr>
            <w:tcW w:w="3263" w:type="dxa"/>
            <w:shd w:val="clear" w:color="auto" w:fill="auto"/>
          </w:tcPr>
          <w:p w:rsidR="003A44F6" w:rsidRDefault="000F526B" w:rsidP="000F52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0F526B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December- 14</w:t>
            </w:r>
            <w:r w:rsidRPr="000F526B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January</w:t>
            </w:r>
          </w:p>
        </w:tc>
      </w:tr>
      <w:tr w:rsidR="005C586D" w:rsidRPr="0059458C" w:rsidTr="00340E31">
        <w:tc>
          <w:tcPr>
            <w:tcW w:w="3346" w:type="dxa"/>
            <w:shd w:val="clear" w:color="auto" w:fill="auto"/>
          </w:tcPr>
          <w:p w:rsidR="005C586D" w:rsidRPr="003D393C" w:rsidRDefault="0014228A" w:rsidP="005A02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Faecal incontinence</w:t>
            </w:r>
          </w:p>
        </w:tc>
        <w:tc>
          <w:tcPr>
            <w:tcW w:w="2605" w:type="dxa"/>
            <w:shd w:val="clear" w:color="auto" w:fill="auto"/>
          </w:tcPr>
          <w:p w:rsidR="005C586D" w:rsidRDefault="0014228A" w:rsidP="00D73605">
            <w:pPr>
              <w:rPr>
                <w:rFonts w:ascii="Calibri" w:hAnsi="Calibri" w:cs="Calibri"/>
                <w:sz w:val="22"/>
                <w:szCs w:val="22"/>
              </w:rPr>
            </w:pPr>
            <w:hyperlink r:id="rId39" w:history="1">
              <w:r w:rsidRPr="0014228A">
                <w:rPr>
                  <w:rStyle w:val="Hyperlink"/>
                  <w:rFonts w:ascii="Calibri" w:hAnsi="Calibri" w:cs="Calibri"/>
                  <w:sz w:val="22"/>
                  <w:szCs w:val="22"/>
                </w:rPr>
                <w:t>Draft QS Consultation</w:t>
              </w:r>
            </w:hyperlink>
          </w:p>
        </w:tc>
        <w:tc>
          <w:tcPr>
            <w:tcW w:w="3263" w:type="dxa"/>
            <w:shd w:val="clear" w:color="auto" w:fill="auto"/>
          </w:tcPr>
          <w:p w:rsidR="005C586D" w:rsidRPr="00EE4295" w:rsidRDefault="0014228A" w:rsidP="005A02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  <w:r w:rsidRPr="0014228A">
              <w:rPr>
                <w:rFonts w:ascii="Calibri" w:hAnsi="Calibri" w:cs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August- 20</w:t>
            </w:r>
            <w:r w:rsidRPr="0014228A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September</w:t>
            </w:r>
          </w:p>
        </w:tc>
      </w:tr>
      <w:tr w:rsidR="001B6521" w:rsidTr="00DB08BA">
        <w:tc>
          <w:tcPr>
            <w:tcW w:w="3346" w:type="dxa"/>
            <w:shd w:val="clear" w:color="auto" w:fill="auto"/>
          </w:tcPr>
          <w:p w:rsidR="001B6521" w:rsidRPr="003D393C" w:rsidRDefault="001B6521" w:rsidP="00DB0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Autism</w:t>
            </w:r>
          </w:p>
        </w:tc>
        <w:tc>
          <w:tcPr>
            <w:tcW w:w="2605" w:type="dxa"/>
            <w:shd w:val="clear" w:color="auto" w:fill="auto"/>
          </w:tcPr>
          <w:p w:rsidR="001B6521" w:rsidRDefault="001B6521" w:rsidP="00DB08BA">
            <w:pPr>
              <w:rPr>
                <w:rFonts w:ascii="Calibri" w:hAnsi="Calibri" w:cs="Calibri"/>
                <w:sz w:val="22"/>
                <w:szCs w:val="22"/>
              </w:rPr>
            </w:pPr>
            <w:hyperlink r:id="rId4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Draft QS Consultation</w:t>
              </w:r>
            </w:hyperlink>
          </w:p>
        </w:tc>
        <w:tc>
          <w:tcPr>
            <w:tcW w:w="3263" w:type="dxa"/>
            <w:shd w:val="clear" w:color="auto" w:fill="auto"/>
          </w:tcPr>
          <w:p w:rsidR="001B6521" w:rsidRDefault="001B6521" w:rsidP="00DB0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A707DD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September- 30</w:t>
            </w:r>
            <w:r w:rsidRPr="00A707DD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September</w:t>
            </w:r>
          </w:p>
        </w:tc>
      </w:tr>
      <w:tr w:rsidR="001B6FD3" w:rsidTr="00DB08BA">
        <w:tc>
          <w:tcPr>
            <w:tcW w:w="3346" w:type="dxa"/>
            <w:shd w:val="clear" w:color="auto" w:fill="auto"/>
          </w:tcPr>
          <w:p w:rsidR="001B6FD3" w:rsidRDefault="001B6FD3" w:rsidP="00DB0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Children and young people with cancer</w:t>
            </w:r>
          </w:p>
        </w:tc>
        <w:tc>
          <w:tcPr>
            <w:tcW w:w="2605" w:type="dxa"/>
            <w:shd w:val="clear" w:color="auto" w:fill="auto"/>
          </w:tcPr>
          <w:p w:rsidR="001B6FD3" w:rsidRDefault="001B6FD3" w:rsidP="00DB08BA">
            <w:pPr>
              <w:rPr>
                <w:rFonts w:ascii="Calibri" w:hAnsi="Calibri" w:cs="Calibri"/>
                <w:sz w:val="22"/>
                <w:szCs w:val="22"/>
              </w:rPr>
            </w:pPr>
            <w:hyperlink r:id="rId41" w:history="1">
              <w:r w:rsidRPr="001B6FD3">
                <w:rPr>
                  <w:rStyle w:val="Hyperlink"/>
                  <w:rFonts w:ascii="Calibri" w:hAnsi="Calibri" w:cs="Calibri"/>
                  <w:sz w:val="22"/>
                  <w:szCs w:val="22"/>
                </w:rPr>
                <w:t>Draft QS Consultation</w:t>
              </w:r>
            </w:hyperlink>
          </w:p>
        </w:tc>
        <w:tc>
          <w:tcPr>
            <w:tcW w:w="3263" w:type="dxa"/>
            <w:shd w:val="clear" w:color="auto" w:fill="auto"/>
          </w:tcPr>
          <w:p w:rsidR="001B6FD3" w:rsidRDefault="001B6FD3" w:rsidP="00DB0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1B6FD3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September- 4</w:t>
            </w:r>
            <w:r w:rsidRPr="001B6FD3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October</w:t>
            </w:r>
          </w:p>
        </w:tc>
      </w:tr>
      <w:tr w:rsidR="001B6521" w:rsidTr="00DB08BA">
        <w:tc>
          <w:tcPr>
            <w:tcW w:w="3346" w:type="dxa"/>
            <w:shd w:val="clear" w:color="auto" w:fill="auto"/>
          </w:tcPr>
          <w:p w:rsidR="001B6521" w:rsidRDefault="001B6521" w:rsidP="00DB0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Neonatal jaundice</w:t>
            </w:r>
          </w:p>
        </w:tc>
        <w:tc>
          <w:tcPr>
            <w:tcW w:w="2605" w:type="dxa"/>
            <w:shd w:val="clear" w:color="auto" w:fill="auto"/>
          </w:tcPr>
          <w:p w:rsidR="001B6521" w:rsidRDefault="001B6521" w:rsidP="00DB08BA">
            <w:pPr>
              <w:rPr>
                <w:rFonts w:ascii="Calibri" w:hAnsi="Calibri" w:cs="Calibri"/>
                <w:sz w:val="22"/>
                <w:szCs w:val="22"/>
              </w:rPr>
            </w:pPr>
            <w:hyperlink r:id="rId4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Draft QS consultation</w:t>
              </w:r>
            </w:hyperlink>
          </w:p>
        </w:tc>
        <w:tc>
          <w:tcPr>
            <w:tcW w:w="3263" w:type="dxa"/>
            <w:shd w:val="clear" w:color="auto" w:fill="auto"/>
          </w:tcPr>
          <w:p w:rsidR="001B6521" w:rsidRDefault="001B6521" w:rsidP="00DB0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A707DD">
              <w:rPr>
                <w:rFonts w:ascii="Calibri" w:hAnsi="Calibri" w:cs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October- 31</w:t>
            </w:r>
            <w:r w:rsidRPr="00A707DD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October</w:t>
            </w:r>
          </w:p>
        </w:tc>
      </w:tr>
      <w:tr w:rsidR="001B6521" w:rsidTr="00DB08BA">
        <w:tc>
          <w:tcPr>
            <w:tcW w:w="3346" w:type="dxa"/>
            <w:shd w:val="clear" w:color="auto" w:fill="auto"/>
          </w:tcPr>
          <w:p w:rsidR="001B6521" w:rsidRDefault="001B6521" w:rsidP="00DB0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Metastatic spinal cord compression</w:t>
            </w:r>
          </w:p>
        </w:tc>
        <w:tc>
          <w:tcPr>
            <w:tcW w:w="2605" w:type="dxa"/>
            <w:shd w:val="clear" w:color="auto" w:fill="auto"/>
          </w:tcPr>
          <w:p w:rsidR="001B6521" w:rsidRDefault="001B6521" w:rsidP="00DB08BA">
            <w:pPr>
              <w:rPr>
                <w:rFonts w:ascii="Calibri" w:hAnsi="Calibri" w:cs="Calibri"/>
                <w:sz w:val="22"/>
                <w:szCs w:val="22"/>
              </w:rPr>
            </w:pPr>
            <w:hyperlink r:id="rId4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Draft QS c</w:t>
              </w:r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o</w:t>
              </w:r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nsultation</w:t>
              </w:r>
            </w:hyperlink>
          </w:p>
        </w:tc>
        <w:tc>
          <w:tcPr>
            <w:tcW w:w="3263" w:type="dxa"/>
            <w:shd w:val="clear" w:color="auto" w:fill="auto"/>
          </w:tcPr>
          <w:p w:rsidR="001B6521" w:rsidRDefault="001B6521" w:rsidP="00DB0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Pr="00A707DD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September- 9</w:t>
            </w:r>
            <w:r w:rsidRPr="00A707DD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October</w:t>
            </w:r>
          </w:p>
        </w:tc>
      </w:tr>
      <w:tr w:rsidR="001B6521" w:rsidTr="00DB08BA">
        <w:tc>
          <w:tcPr>
            <w:tcW w:w="3346" w:type="dxa"/>
            <w:shd w:val="clear" w:color="auto" w:fill="auto"/>
          </w:tcPr>
          <w:p w:rsidR="001B6521" w:rsidRDefault="001B6521" w:rsidP="00DB0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Anxiety</w:t>
            </w:r>
          </w:p>
        </w:tc>
        <w:tc>
          <w:tcPr>
            <w:tcW w:w="2605" w:type="dxa"/>
            <w:shd w:val="clear" w:color="auto" w:fill="auto"/>
          </w:tcPr>
          <w:p w:rsidR="001B6521" w:rsidRDefault="001B6521" w:rsidP="00DB08BA">
            <w:pPr>
              <w:rPr>
                <w:rFonts w:ascii="Calibri" w:hAnsi="Calibri" w:cs="Calibri"/>
                <w:sz w:val="22"/>
                <w:szCs w:val="22"/>
              </w:rPr>
            </w:pPr>
            <w:hyperlink r:id="rId4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Draft QS Consultation</w:t>
              </w:r>
            </w:hyperlink>
          </w:p>
        </w:tc>
        <w:tc>
          <w:tcPr>
            <w:tcW w:w="3263" w:type="dxa"/>
            <w:shd w:val="clear" w:color="auto" w:fill="auto"/>
          </w:tcPr>
          <w:p w:rsidR="001B6521" w:rsidRDefault="001B6521" w:rsidP="00DB0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  <w:r w:rsidRPr="00A707DD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August- 24</w:t>
            </w:r>
            <w:r w:rsidRPr="00A707DD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September</w:t>
            </w:r>
          </w:p>
        </w:tc>
      </w:tr>
      <w:tr w:rsidR="005C586D" w:rsidRPr="0059458C" w:rsidTr="00340E31">
        <w:tc>
          <w:tcPr>
            <w:tcW w:w="3346" w:type="dxa"/>
            <w:shd w:val="clear" w:color="auto" w:fill="auto"/>
          </w:tcPr>
          <w:p w:rsidR="005C586D" w:rsidRPr="003D393C" w:rsidRDefault="001B6521" w:rsidP="005A02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Induction of labour</w:t>
            </w:r>
          </w:p>
        </w:tc>
        <w:tc>
          <w:tcPr>
            <w:tcW w:w="2605" w:type="dxa"/>
            <w:shd w:val="clear" w:color="auto" w:fill="auto"/>
          </w:tcPr>
          <w:p w:rsidR="005C586D" w:rsidRDefault="001B6521" w:rsidP="00D73605">
            <w:pPr>
              <w:rPr>
                <w:rFonts w:ascii="Calibri" w:hAnsi="Calibri" w:cs="Calibri"/>
                <w:sz w:val="22"/>
                <w:szCs w:val="22"/>
              </w:rPr>
            </w:pPr>
            <w:hyperlink r:id="rId45" w:history="1">
              <w:r w:rsidRPr="001B6521">
                <w:rPr>
                  <w:rStyle w:val="Hyperlink"/>
                  <w:rFonts w:ascii="Calibri" w:hAnsi="Calibri" w:cs="Calibri"/>
                  <w:sz w:val="22"/>
                  <w:szCs w:val="22"/>
                </w:rPr>
                <w:t>Draft QS Consultation</w:t>
              </w:r>
            </w:hyperlink>
          </w:p>
        </w:tc>
        <w:tc>
          <w:tcPr>
            <w:tcW w:w="3263" w:type="dxa"/>
            <w:shd w:val="clear" w:color="auto" w:fill="auto"/>
          </w:tcPr>
          <w:p w:rsidR="005C586D" w:rsidRDefault="001B6521" w:rsidP="005A02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  <w:r w:rsidRPr="001B6521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November- 2</w:t>
            </w:r>
            <w:r w:rsidRPr="001B6521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January</w:t>
            </w:r>
          </w:p>
        </w:tc>
      </w:tr>
      <w:tr w:rsidR="005C586D" w:rsidRPr="0059458C" w:rsidTr="00FA6D27">
        <w:trPr>
          <w:trHeight w:val="630"/>
        </w:trPr>
        <w:tc>
          <w:tcPr>
            <w:tcW w:w="3346" w:type="dxa"/>
            <w:shd w:val="clear" w:color="auto" w:fill="auto"/>
          </w:tcPr>
          <w:p w:rsidR="00E83734" w:rsidRDefault="00A35215" w:rsidP="005A02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Intravenous Fluid Therapy in hospitalised adult patients</w:t>
            </w:r>
          </w:p>
        </w:tc>
        <w:tc>
          <w:tcPr>
            <w:tcW w:w="2605" w:type="dxa"/>
            <w:shd w:val="clear" w:color="auto" w:fill="auto"/>
          </w:tcPr>
          <w:p w:rsidR="005C586D" w:rsidRDefault="00A35215" w:rsidP="005A0253">
            <w:pPr>
              <w:rPr>
                <w:rFonts w:ascii="Calibri" w:hAnsi="Calibri" w:cs="Calibri"/>
                <w:sz w:val="22"/>
                <w:szCs w:val="22"/>
              </w:rPr>
            </w:pPr>
            <w:hyperlink r:id="rId46" w:history="1">
              <w:r w:rsidRPr="00A35215">
                <w:rPr>
                  <w:rStyle w:val="Hyperlink"/>
                  <w:rFonts w:ascii="Calibri" w:hAnsi="Calibri" w:cs="Calibri"/>
                  <w:sz w:val="22"/>
                  <w:szCs w:val="22"/>
                </w:rPr>
                <w:t>Topic Overview Engagement</w:t>
              </w:r>
            </w:hyperlink>
          </w:p>
        </w:tc>
        <w:tc>
          <w:tcPr>
            <w:tcW w:w="3263" w:type="dxa"/>
            <w:shd w:val="clear" w:color="auto" w:fill="auto"/>
          </w:tcPr>
          <w:p w:rsidR="005C586D" w:rsidRDefault="00A35215" w:rsidP="005A02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Pr="00A35215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November- 9</w:t>
            </w:r>
            <w:r w:rsidRPr="00A35215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December</w:t>
            </w:r>
          </w:p>
        </w:tc>
      </w:tr>
      <w:tr w:rsidR="00AF516A" w:rsidRPr="0059458C" w:rsidTr="00FA6D27">
        <w:trPr>
          <w:trHeight w:val="630"/>
        </w:trPr>
        <w:tc>
          <w:tcPr>
            <w:tcW w:w="3346" w:type="dxa"/>
            <w:shd w:val="clear" w:color="auto" w:fill="auto"/>
          </w:tcPr>
          <w:p w:rsidR="00AF516A" w:rsidRDefault="00AF516A" w:rsidP="005A02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Feverish illness in childhood</w:t>
            </w:r>
          </w:p>
        </w:tc>
        <w:tc>
          <w:tcPr>
            <w:tcW w:w="2605" w:type="dxa"/>
            <w:shd w:val="clear" w:color="auto" w:fill="auto"/>
          </w:tcPr>
          <w:p w:rsidR="00AF516A" w:rsidRDefault="00AF516A" w:rsidP="005A0253">
            <w:pPr>
              <w:rPr>
                <w:rFonts w:ascii="Calibri" w:hAnsi="Calibri" w:cs="Calibri"/>
                <w:sz w:val="22"/>
                <w:szCs w:val="22"/>
              </w:rPr>
            </w:pPr>
            <w:hyperlink r:id="rId47" w:history="1">
              <w:r w:rsidRPr="00AF516A">
                <w:rPr>
                  <w:rStyle w:val="Hyperlink"/>
                  <w:rFonts w:ascii="Calibri" w:hAnsi="Calibri" w:cs="Calibri"/>
                  <w:sz w:val="22"/>
                  <w:szCs w:val="22"/>
                </w:rPr>
                <w:t>Topic Overview Engagement</w:t>
              </w:r>
            </w:hyperlink>
          </w:p>
        </w:tc>
        <w:tc>
          <w:tcPr>
            <w:tcW w:w="3263" w:type="dxa"/>
            <w:shd w:val="clear" w:color="auto" w:fill="auto"/>
          </w:tcPr>
          <w:p w:rsidR="00AF516A" w:rsidRDefault="00AF516A" w:rsidP="005A02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  <w:r w:rsidRPr="00AF516A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October- 5</w:t>
            </w:r>
            <w:r w:rsidRPr="00AF516A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November</w:t>
            </w:r>
          </w:p>
        </w:tc>
      </w:tr>
      <w:tr w:rsidR="001A66EC" w:rsidRPr="0059458C" w:rsidTr="00FA6D27">
        <w:trPr>
          <w:trHeight w:val="630"/>
        </w:trPr>
        <w:tc>
          <w:tcPr>
            <w:tcW w:w="3346" w:type="dxa"/>
            <w:shd w:val="clear" w:color="auto" w:fill="auto"/>
          </w:tcPr>
          <w:p w:rsidR="001A66EC" w:rsidRDefault="001A66EC" w:rsidP="005A02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Delirium</w:t>
            </w:r>
          </w:p>
        </w:tc>
        <w:tc>
          <w:tcPr>
            <w:tcW w:w="2605" w:type="dxa"/>
            <w:shd w:val="clear" w:color="auto" w:fill="auto"/>
          </w:tcPr>
          <w:p w:rsidR="001A66EC" w:rsidRDefault="001A66EC" w:rsidP="005A0253">
            <w:pPr>
              <w:rPr>
                <w:rFonts w:ascii="Calibri" w:hAnsi="Calibri" w:cs="Calibri"/>
                <w:sz w:val="22"/>
                <w:szCs w:val="22"/>
              </w:rPr>
            </w:pPr>
            <w:hyperlink r:id="rId48" w:history="1">
              <w:r w:rsidRPr="001A66EC">
                <w:rPr>
                  <w:rStyle w:val="Hyperlink"/>
                  <w:rFonts w:ascii="Calibri" w:hAnsi="Calibri" w:cs="Calibri"/>
                  <w:sz w:val="22"/>
                  <w:szCs w:val="22"/>
                </w:rPr>
                <w:t>Topic Overview Engagement</w:t>
              </w:r>
            </w:hyperlink>
          </w:p>
        </w:tc>
        <w:tc>
          <w:tcPr>
            <w:tcW w:w="3263" w:type="dxa"/>
            <w:shd w:val="clear" w:color="auto" w:fill="auto"/>
          </w:tcPr>
          <w:p w:rsidR="001A66EC" w:rsidRDefault="001A66EC" w:rsidP="005A02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  <w:r w:rsidRPr="00AF516A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October- 5</w:t>
            </w:r>
            <w:r w:rsidRPr="00AF516A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November</w:t>
            </w:r>
          </w:p>
        </w:tc>
      </w:tr>
      <w:tr w:rsidR="005C586D" w:rsidRPr="0059458C" w:rsidTr="00340E31">
        <w:tc>
          <w:tcPr>
            <w:tcW w:w="3346" w:type="dxa"/>
            <w:shd w:val="clear" w:color="auto" w:fill="auto"/>
          </w:tcPr>
          <w:p w:rsidR="005C586D" w:rsidRDefault="0091269B" w:rsidP="00E837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Varicose Veins</w:t>
            </w:r>
          </w:p>
        </w:tc>
        <w:tc>
          <w:tcPr>
            <w:tcW w:w="2605" w:type="dxa"/>
            <w:shd w:val="clear" w:color="auto" w:fill="auto"/>
          </w:tcPr>
          <w:p w:rsidR="005C586D" w:rsidRPr="00DB08BA" w:rsidRDefault="0091269B" w:rsidP="005A0253">
            <w:pPr>
              <w:rPr>
                <w:rFonts w:ascii="Calibri" w:hAnsi="Calibri"/>
                <w:sz w:val="22"/>
                <w:szCs w:val="22"/>
              </w:rPr>
            </w:pPr>
            <w:hyperlink r:id="rId49" w:history="1">
              <w:r w:rsidRPr="00DB08BA">
                <w:rPr>
                  <w:rStyle w:val="Hyperlink"/>
                  <w:rFonts w:ascii="Calibri" w:hAnsi="Calibri"/>
                  <w:sz w:val="22"/>
                  <w:szCs w:val="22"/>
                </w:rPr>
                <w:t>Topic Overview Engagement</w:t>
              </w:r>
            </w:hyperlink>
          </w:p>
        </w:tc>
        <w:tc>
          <w:tcPr>
            <w:tcW w:w="3263" w:type="dxa"/>
            <w:shd w:val="clear" w:color="auto" w:fill="auto"/>
          </w:tcPr>
          <w:p w:rsidR="005C586D" w:rsidRDefault="0091269B" w:rsidP="005A02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91269B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November- 21</w:t>
            </w:r>
            <w:r w:rsidRPr="0091269B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November</w:t>
            </w:r>
          </w:p>
        </w:tc>
      </w:tr>
      <w:tr w:rsidR="005C586D" w:rsidRPr="0059458C" w:rsidTr="00340E31">
        <w:tc>
          <w:tcPr>
            <w:tcW w:w="3346" w:type="dxa"/>
            <w:shd w:val="clear" w:color="auto" w:fill="auto"/>
          </w:tcPr>
          <w:p w:rsidR="005C586D" w:rsidRDefault="005B60B7" w:rsidP="005A02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Hepatitis B</w:t>
            </w:r>
          </w:p>
        </w:tc>
        <w:tc>
          <w:tcPr>
            <w:tcW w:w="2605" w:type="dxa"/>
            <w:shd w:val="clear" w:color="auto" w:fill="auto"/>
          </w:tcPr>
          <w:p w:rsidR="005C586D" w:rsidRPr="00DB08BA" w:rsidRDefault="005B60B7" w:rsidP="005A0253">
            <w:pPr>
              <w:rPr>
                <w:rFonts w:ascii="Calibri" w:hAnsi="Calibri"/>
                <w:sz w:val="22"/>
                <w:szCs w:val="22"/>
              </w:rPr>
            </w:pPr>
            <w:hyperlink r:id="rId50" w:history="1">
              <w:r w:rsidRPr="00DB08BA">
                <w:rPr>
                  <w:rStyle w:val="Hyperlink"/>
                  <w:rFonts w:ascii="Calibri" w:hAnsi="Calibri"/>
                  <w:sz w:val="22"/>
                  <w:szCs w:val="22"/>
                </w:rPr>
                <w:t>Topic Overview Engagement</w:t>
              </w:r>
            </w:hyperlink>
          </w:p>
        </w:tc>
        <w:tc>
          <w:tcPr>
            <w:tcW w:w="3263" w:type="dxa"/>
            <w:shd w:val="clear" w:color="auto" w:fill="auto"/>
          </w:tcPr>
          <w:p w:rsidR="005C586D" w:rsidRDefault="005B60B7" w:rsidP="005A02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5B60B7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November- 21</w:t>
            </w:r>
            <w:r w:rsidRPr="005B60B7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November</w:t>
            </w:r>
          </w:p>
        </w:tc>
      </w:tr>
      <w:tr w:rsidR="005C586D" w:rsidRPr="0059458C" w:rsidTr="00340E31">
        <w:tc>
          <w:tcPr>
            <w:tcW w:w="3346" w:type="dxa"/>
            <w:shd w:val="clear" w:color="auto" w:fill="auto"/>
          </w:tcPr>
          <w:p w:rsidR="005C586D" w:rsidRPr="003D393C" w:rsidRDefault="005B60B7" w:rsidP="00B81265">
            <w:pPr>
              <w:rPr>
                <w:rFonts w:ascii="Calibri" w:hAnsi="Calibri" w:cs="Calibri"/>
                <w:sz w:val="22"/>
                <w:szCs w:val="22"/>
              </w:rPr>
            </w:pPr>
            <w:r w:rsidRPr="005B60B7">
              <w:rPr>
                <w:rFonts w:ascii="Calibri" w:hAnsi="Calibri" w:cs="Calibri"/>
                <w:sz w:val="22"/>
                <w:szCs w:val="22"/>
              </w:rPr>
              <w:t>Pain and bleeding in early pregnancy</w:t>
            </w:r>
          </w:p>
        </w:tc>
        <w:tc>
          <w:tcPr>
            <w:tcW w:w="2605" w:type="dxa"/>
            <w:shd w:val="clear" w:color="auto" w:fill="auto"/>
          </w:tcPr>
          <w:p w:rsidR="005C586D" w:rsidRDefault="005B60B7" w:rsidP="00B81265">
            <w:pPr>
              <w:rPr>
                <w:rFonts w:ascii="Calibri" w:hAnsi="Calibri" w:cs="Calibri"/>
                <w:sz w:val="22"/>
                <w:szCs w:val="22"/>
              </w:rPr>
            </w:pPr>
            <w:hyperlink r:id="rId51" w:history="1">
              <w:r w:rsidRPr="005B60B7">
                <w:rPr>
                  <w:rStyle w:val="Hyperlink"/>
                  <w:rFonts w:ascii="Calibri" w:hAnsi="Calibri" w:cs="Calibri"/>
                  <w:sz w:val="22"/>
                  <w:szCs w:val="22"/>
                </w:rPr>
                <w:t>Topic Overview Engagement</w:t>
              </w:r>
            </w:hyperlink>
          </w:p>
        </w:tc>
        <w:tc>
          <w:tcPr>
            <w:tcW w:w="3263" w:type="dxa"/>
            <w:shd w:val="clear" w:color="auto" w:fill="auto"/>
          </w:tcPr>
          <w:p w:rsidR="005C586D" w:rsidRDefault="005B60B7" w:rsidP="00B812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5B60B7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November- 21</w:t>
            </w:r>
            <w:r w:rsidRPr="005B60B7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November</w:t>
            </w:r>
          </w:p>
        </w:tc>
      </w:tr>
      <w:tr w:rsidR="00382D67" w:rsidRPr="0059458C" w:rsidTr="00340E31">
        <w:tc>
          <w:tcPr>
            <w:tcW w:w="3346" w:type="dxa"/>
            <w:shd w:val="clear" w:color="auto" w:fill="auto"/>
          </w:tcPr>
          <w:p w:rsidR="00382D67" w:rsidRPr="005B60B7" w:rsidRDefault="00382D67" w:rsidP="00B81265">
            <w:pPr>
              <w:rPr>
                <w:rFonts w:ascii="Calibri" w:hAnsi="Calibri" w:cs="Calibri"/>
                <w:sz w:val="22"/>
                <w:szCs w:val="22"/>
              </w:rPr>
            </w:pPr>
            <w:r w:rsidRPr="00382D67">
              <w:rPr>
                <w:rFonts w:ascii="Calibri" w:hAnsi="Calibri" w:cs="Calibri"/>
                <w:sz w:val="22"/>
                <w:szCs w:val="22"/>
              </w:rPr>
              <w:t>Acute coronary syndromes (inc MI)</w:t>
            </w:r>
          </w:p>
        </w:tc>
        <w:tc>
          <w:tcPr>
            <w:tcW w:w="2605" w:type="dxa"/>
            <w:shd w:val="clear" w:color="auto" w:fill="auto"/>
          </w:tcPr>
          <w:p w:rsidR="00382D67" w:rsidRDefault="00382D67" w:rsidP="00B81265">
            <w:pPr>
              <w:rPr>
                <w:rFonts w:ascii="Calibri" w:hAnsi="Calibri" w:cs="Calibri"/>
                <w:sz w:val="22"/>
                <w:szCs w:val="22"/>
              </w:rPr>
            </w:pPr>
            <w:hyperlink r:id="rId52" w:history="1">
              <w:r w:rsidRPr="00382D67">
                <w:rPr>
                  <w:rStyle w:val="Hyperlink"/>
                  <w:rFonts w:ascii="Calibri" w:hAnsi="Calibri" w:cs="Calibri"/>
                  <w:sz w:val="22"/>
                  <w:szCs w:val="22"/>
                </w:rPr>
                <w:t>Topic Overview Engagement</w:t>
              </w:r>
            </w:hyperlink>
          </w:p>
        </w:tc>
        <w:tc>
          <w:tcPr>
            <w:tcW w:w="3263" w:type="dxa"/>
            <w:shd w:val="clear" w:color="auto" w:fill="auto"/>
          </w:tcPr>
          <w:p w:rsidR="00382D67" w:rsidRDefault="00382D67" w:rsidP="00B812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382D67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December- 23</w:t>
            </w:r>
            <w:r w:rsidRPr="00382D67">
              <w:rPr>
                <w:rFonts w:ascii="Calibri" w:hAnsi="Calibri" w:cs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December</w:t>
            </w:r>
          </w:p>
        </w:tc>
      </w:tr>
      <w:tr w:rsidR="00EE40A6" w:rsidRPr="0059458C" w:rsidTr="00340E31">
        <w:tc>
          <w:tcPr>
            <w:tcW w:w="3346" w:type="dxa"/>
            <w:shd w:val="clear" w:color="auto" w:fill="auto"/>
          </w:tcPr>
          <w:p w:rsidR="00EE40A6" w:rsidRPr="00382D67" w:rsidRDefault="00EE40A6" w:rsidP="00B812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Fertility</w:t>
            </w:r>
          </w:p>
        </w:tc>
        <w:tc>
          <w:tcPr>
            <w:tcW w:w="2605" w:type="dxa"/>
            <w:shd w:val="clear" w:color="auto" w:fill="auto"/>
          </w:tcPr>
          <w:p w:rsidR="00EE40A6" w:rsidRDefault="00EE40A6" w:rsidP="00B812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Topic Overview Engagement</w:t>
            </w:r>
          </w:p>
        </w:tc>
        <w:tc>
          <w:tcPr>
            <w:tcW w:w="3263" w:type="dxa"/>
            <w:shd w:val="clear" w:color="auto" w:fill="auto"/>
          </w:tcPr>
          <w:p w:rsidR="00EE40A6" w:rsidRDefault="00EE40A6" w:rsidP="00B812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  <w:r w:rsidRPr="00EE40A6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December- 14</w:t>
            </w:r>
            <w:r w:rsidRPr="00EE40A6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January</w:t>
            </w:r>
          </w:p>
        </w:tc>
      </w:tr>
      <w:tr w:rsidR="005C586D" w:rsidRPr="0059458C" w:rsidTr="00340E31">
        <w:tc>
          <w:tcPr>
            <w:tcW w:w="3346" w:type="dxa"/>
            <w:shd w:val="clear" w:color="auto" w:fill="auto"/>
          </w:tcPr>
          <w:p w:rsidR="005C586D" w:rsidRDefault="0091269B" w:rsidP="00B812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Lower urinary Tract Symptoms in men</w:t>
            </w:r>
          </w:p>
        </w:tc>
        <w:tc>
          <w:tcPr>
            <w:tcW w:w="2605" w:type="dxa"/>
            <w:shd w:val="clear" w:color="auto" w:fill="auto"/>
          </w:tcPr>
          <w:p w:rsidR="005C586D" w:rsidRDefault="0091269B" w:rsidP="00B81265">
            <w:pPr>
              <w:rPr>
                <w:rFonts w:ascii="Calibri" w:hAnsi="Calibri" w:cs="Calibri"/>
                <w:sz w:val="22"/>
                <w:szCs w:val="22"/>
              </w:rPr>
            </w:pPr>
            <w:hyperlink r:id="rId53" w:history="1">
              <w:r w:rsidRPr="0091269B">
                <w:rPr>
                  <w:rStyle w:val="Hyperlink"/>
                  <w:rFonts w:ascii="Calibri" w:hAnsi="Calibri" w:cs="Calibri"/>
                  <w:sz w:val="22"/>
                  <w:szCs w:val="22"/>
                </w:rPr>
                <w:t>Development page</w:t>
              </w:r>
            </w:hyperlink>
          </w:p>
        </w:tc>
        <w:tc>
          <w:tcPr>
            <w:tcW w:w="3263" w:type="dxa"/>
            <w:shd w:val="clear" w:color="auto" w:fill="auto"/>
          </w:tcPr>
          <w:p w:rsidR="005C586D" w:rsidRDefault="0091269B" w:rsidP="00B812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Publication due September 2013</w:t>
            </w:r>
          </w:p>
        </w:tc>
      </w:tr>
      <w:tr w:rsidR="001B6521" w:rsidTr="00DB08BA">
        <w:tc>
          <w:tcPr>
            <w:tcW w:w="3346" w:type="dxa"/>
            <w:shd w:val="clear" w:color="auto" w:fill="auto"/>
          </w:tcPr>
          <w:p w:rsidR="001B6521" w:rsidRDefault="001B6521" w:rsidP="00DB0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Surgical Site Infection</w:t>
            </w:r>
          </w:p>
        </w:tc>
        <w:tc>
          <w:tcPr>
            <w:tcW w:w="2605" w:type="dxa"/>
            <w:shd w:val="clear" w:color="auto" w:fill="auto"/>
          </w:tcPr>
          <w:p w:rsidR="001B6521" w:rsidRDefault="001B6521" w:rsidP="00DB08BA">
            <w:pPr>
              <w:rPr>
                <w:rFonts w:ascii="Calibri" w:hAnsi="Calibri" w:cs="Calibri"/>
                <w:sz w:val="22"/>
                <w:szCs w:val="22"/>
              </w:rPr>
            </w:pPr>
            <w:hyperlink r:id="rId5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Development page</w:t>
              </w:r>
            </w:hyperlink>
          </w:p>
        </w:tc>
        <w:tc>
          <w:tcPr>
            <w:tcW w:w="3263" w:type="dxa"/>
            <w:shd w:val="clear" w:color="auto" w:fill="auto"/>
          </w:tcPr>
          <w:p w:rsidR="001B6521" w:rsidRDefault="001B6521" w:rsidP="00DB0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Publication due October 2013</w:t>
            </w:r>
          </w:p>
        </w:tc>
      </w:tr>
      <w:tr w:rsidR="001B6521" w:rsidTr="00DB08BA">
        <w:tc>
          <w:tcPr>
            <w:tcW w:w="3346" w:type="dxa"/>
            <w:shd w:val="clear" w:color="auto" w:fill="auto"/>
          </w:tcPr>
          <w:p w:rsidR="001B6521" w:rsidRDefault="001B6521" w:rsidP="00DB0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Mental Wellbeing of Older People</w:t>
            </w:r>
          </w:p>
        </w:tc>
        <w:tc>
          <w:tcPr>
            <w:tcW w:w="2605" w:type="dxa"/>
            <w:shd w:val="clear" w:color="auto" w:fill="auto"/>
          </w:tcPr>
          <w:p w:rsidR="001B6521" w:rsidRDefault="001B6521" w:rsidP="00DB08BA">
            <w:pPr>
              <w:rPr>
                <w:rFonts w:ascii="Calibri" w:hAnsi="Calibri" w:cs="Calibri"/>
                <w:sz w:val="22"/>
                <w:szCs w:val="22"/>
              </w:rPr>
            </w:pPr>
            <w:hyperlink r:id="rId5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Development page</w:t>
              </w:r>
            </w:hyperlink>
          </w:p>
        </w:tc>
        <w:tc>
          <w:tcPr>
            <w:tcW w:w="3263" w:type="dxa"/>
            <w:shd w:val="clear" w:color="auto" w:fill="auto"/>
          </w:tcPr>
          <w:p w:rsidR="001B6521" w:rsidRDefault="001B6521" w:rsidP="00DB0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Publication due December 2013</w:t>
            </w:r>
          </w:p>
        </w:tc>
      </w:tr>
      <w:tr w:rsidR="001B6521" w:rsidTr="00DB08BA">
        <w:tc>
          <w:tcPr>
            <w:tcW w:w="3346" w:type="dxa"/>
            <w:shd w:val="clear" w:color="auto" w:fill="auto"/>
          </w:tcPr>
          <w:p w:rsidR="001B6521" w:rsidRDefault="001B6521" w:rsidP="00DB0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Peripheral Arterial Disease</w:t>
            </w:r>
          </w:p>
        </w:tc>
        <w:tc>
          <w:tcPr>
            <w:tcW w:w="2605" w:type="dxa"/>
            <w:shd w:val="clear" w:color="auto" w:fill="auto"/>
          </w:tcPr>
          <w:p w:rsidR="001B6521" w:rsidRDefault="001B6521" w:rsidP="00DB08BA">
            <w:pPr>
              <w:rPr>
                <w:rFonts w:ascii="Calibri" w:hAnsi="Calibri" w:cs="Calibri"/>
                <w:sz w:val="22"/>
                <w:szCs w:val="22"/>
              </w:rPr>
            </w:pPr>
            <w:hyperlink r:id="rId5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Develop</w:t>
              </w:r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</w:t>
              </w:r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ent page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263" w:type="dxa"/>
            <w:shd w:val="clear" w:color="auto" w:fill="auto"/>
          </w:tcPr>
          <w:p w:rsidR="001B6521" w:rsidRDefault="001B6521" w:rsidP="00DB0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Publication due January 2014</w:t>
            </w:r>
          </w:p>
        </w:tc>
      </w:tr>
      <w:tr w:rsidR="001B6521" w:rsidTr="00DB08BA">
        <w:trPr>
          <w:trHeight w:val="630"/>
        </w:trPr>
        <w:tc>
          <w:tcPr>
            <w:tcW w:w="3346" w:type="dxa"/>
            <w:shd w:val="clear" w:color="auto" w:fill="auto"/>
          </w:tcPr>
          <w:p w:rsidR="001B6521" w:rsidRDefault="00EE40A6" w:rsidP="00912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Atopic eczema in children</w:t>
            </w:r>
          </w:p>
        </w:tc>
        <w:tc>
          <w:tcPr>
            <w:tcW w:w="2605" w:type="dxa"/>
            <w:shd w:val="clear" w:color="auto" w:fill="auto"/>
          </w:tcPr>
          <w:p w:rsidR="001B6521" w:rsidRDefault="00EE40A6" w:rsidP="0091269B">
            <w:pPr>
              <w:rPr>
                <w:rFonts w:ascii="Calibri" w:hAnsi="Calibri" w:cs="Calibri"/>
                <w:sz w:val="22"/>
                <w:szCs w:val="22"/>
              </w:rPr>
            </w:pPr>
            <w:hyperlink r:id="rId57" w:history="1">
              <w:r w:rsidRPr="00EE40A6">
                <w:rPr>
                  <w:rStyle w:val="Hyperlink"/>
                  <w:rFonts w:ascii="Calibri" w:hAnsi="Calibri" w:cs="Calibri"/>
                  <w:sz w:val="22"/>
                  <w:szCs w:val="22"/>
                </w:rPr>
                <w:t>Quality Standard Published</w:t>
              </w:r>
            </w:hyperlink>
          </w:p>
        </w:tc>
        <w:tc>
          <w:tcPr>
            <w:tcW w:w="3263" w:type="dxa"/>
            <w:shd w:val="clear" w:color="auto" w:fill="auto"/>
          </w:tcPr>
          <w:p w:rsidR="001B6521" w:rsidRDefault="00EE40A6" w:rsidP="00DB0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September 2013</w:t>
            </w:r>
          </w:p>
        </w:tc>
      </w:tr>
      <w:tr w:rsidR="001B6521" w:rsidTr="00DB08BA">
        <w:tc>
          <w:tcPr>
            <w:tcW w:w="3346" w:type="dxa"/>
            <w:shd w:val="clear" w:color="auto" w:fill="auto"/>
          </w:tcPr>
          <w:p w:rsidR="001B6521" w:rsidRDefault="00EE40A6" w:rsidP="00DB0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Smoking cessation- supporting people to stop smoking</w:t>
            </w:r>
          </w:p>
        </w:tc>
        <w:tc>
          <w:tcPr>
            <w:tcW w:w="2605" w:type="dxa"/>
            <w:shd w:val="clear" w:color="auto" w:fill="auto"/>
          </w:tcPr>
          <w:p w:rsidR="001B6521" w:rsidRPr="00DB08BA" w:rsidRDefault="00EE40A6" w:rsidP="0091269B">
            <w:pPr>
              <w:rPr>
                <w:rFonts w:ascii="Calibri" w:hAnsi="Calibri"/>
                <w:sz w:val="22"/>
                <w:szCs w:val="22"/>
              </w:rPr>
            </w:pPr>
            <w:hyperlink r:id="rId58" w:history="1">
              <w:r w:rsidRPr="00DB08BA">
                <w:rPr>
                  <w:rStyle w:val="Hyperlink"/>
                  <w:rFonts w:ascii="Calibri" w:hAnsi="Calibri"/>
                  <w:sz w:val="22"/>
                  <w:szCs w:val="22"/>
                </w:rPr>
                <w:t>Quality Standard Published</w:t>
              </w:r>
            </w:hyperlink>
          </w:p>
        </w:tc>
        <w:tc>
          <w:tcPr>
            <w:tcW w:w="3263" w:type="dxa"/>
            <w:shd w:val="clear" w:color="auto" w:fill="auto"/>
          </w:tcPr>
          <w:p w:rsidR="001B6521" w:rsidRDefault="00EE40A6" w:rsidP="00DB0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August 2013</w:t>
            </w:r>
          </w:p>
        </w:tc>
      </w:tr>
      <w:tr w:rsidR="00EE40A6" w:rsidTr="00DB08BA">
        <w:tc>
          <w:tcPr>
            <w:tcW w:w="3346" w:type="dxa"/>
            <w:shd w:val="clear" w:color="auto" w:fill="auto"/>
          </w:tcPr>
          <w:p w:rsidR="00EE40A6" w:rsidRDefault="00EE40A6" w:rsidP="00DB0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Headaches in young people and adults</w:t>
            </w:r>
          </w:p>
        </w:tc>
        <w:tc>
          <w:tcPr>
            <w:tcW w:w="2605" w:type="dxa"/>
            <w:shd w:val="clear" w:color="auto" w:fill="auto"/>
          </w:tcPr>
          <w:p w:rsidR="00EE40A6" w:rsidRPr="00DB08BA" w:rsidRDefault="00EE40A6" w:rsidP="0091269B">
            <w:pPr>
              <w:rPr>
                <w:rFonts w:ascii="Calibri" w:hAnsi="Calibri"/>
                <w:sz w:val="22"/>
                <w:szCs w:val="22"/>
              </w:rPr>
            </w:pPr>
            <w:hyperlink r:id="rId59" w:history="1">
              <w:r w:rsidRPr="00DB08BA">
                <w:rPr>
                  <w:rStyle w:val="Hyperlink"/>
                  <w:rFonts w:ascii="Calibri" w:hAnsi="Calibri"/>
                  <w:sz w:val="22"/>
                  <w:szCs w:val="22"/>
                </w:rPr>
                <w:t>Quality Standard Published</w:t>
              </w:r>
            </w:hyperlink>
          </w:p>
        </w:tc>
        <w:tc>
          <w:tcPr>
            <w:tcW w:w="3263" w:type="dxa"/>
            <w:shd w:val="clear" w:color="auto" w:fill="auto"/>
          </w:tcPr>
          <w:p w:rsidR="00EE40A6" w:rsidRDefault="00EE40A6" w:rsidP="00DB0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August 2013</w:t>
            </w:r>
          </w:p>
        </w:tc>
      </w:tr>
      <w:tr w:rsidR="00EE40A6" w:rsidTr="00DB08BA">
        <w:tc>
          <w:tcPr>
            <w:tcW w:w="3346" w:type="dxa"/>
            <w:shd w:val="clear" w:color="auto" w:fill="auto"/>
          </w:tcPr>
          <w:p w:rsidR="00EE40A6" w:rsidRDefault="00B17047" w:rsidP="00DB0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Familial Hypercholesterolaemia</w:t>
            </w:r>
          </w:p>
        </w:tc>
        <w:tc>
          <w:tcPr>
            <w:tcW w:w="2605" w:type="dxa"/>
            <w:shd w:val="clear" w:color="auto" w:fill="auto"/>
          </w:tcPr>
          <w:p w:rsidR="00EE40A6" w:rsidRPr="00DB08BA" w:rsidRDefault="00B17047" w:rsidP="0091269B">
            <w:pPr>
              <w:rPr>
                <w:rFonts w:ascii="Calibri" w:hAnsi="Calibri"/>
                <w:sz w:val="22"/>
                <w:szCs w:val="22"/>
              </w:rPr>
            </w:pPr>
            <w:hyperlink r:id="rId60" w:history="1">
              <w:r w:rsidRPr="00DB08BA">
                <w:rPr>
                  <w:rStyle w:val="Hyperlink"/>
                  <w:rFonts w:ascii="Calibri" w:hAnsi="Calibri"/>
                  <w:sz w:val="22"/>
                  <w:szCs w:val="22"/>
                </w:rPr>
                <w:t>Quality Standard Published</w:t>
              </w:r>
            </w:hyperlink>
          </w:p>
        </w:tc>
        <w:tc>
          <w:tcPr>
            <w:tcW w:w="3263" w:type="dxa"/>
            <w:shd w:val="clear" w:color="auto" w:fill="auto"/>
          </w:tcPr>
          <w:p w:rsidR="00EE40A6" w:rsidRDefault="00B17047" w:rsidP="00DB0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August 2013</w:t>
            </w:r>
          </w:p>
        </w:tc>
      </w:tr>
      <w:tr w:rsidR="00EE40A6" w:rsidTr="00DB08BA">
        <w:tc>
          <w:tcPr>
            <w:tcW w:w="3346" w:type="dxa"/>
            <w:shd w:val="clear" w:color="auto" w:fill="auto"/>
          </w:tcPr>
          <w:p w:rsidR="00EE40A6" w:rsidRDefault="00CD3C93" w:rsidP="00DB0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Psoriasis</w:t>
            </w:r>
          </w:p>
        </w:tc>
        <w:tc>
          <w:tcPr>
            <w:tcW w:w="2605" w:type="dxa"/>
            <w:shd w:val="clear" w:color="auto" w:fill="auto"/>
          </w:tcPr>
          <w:p w:rsidR="00EE40A6" w:rsidRPr="00DB08BA" w:rsidRDefault="00CD3C93" w:rsidP="0091269B">
            <w:pPr>
              <w:rPr>
                <w:rFonts w:ascii="Calibri" w:hAnsi="Calibri"/>
                <w:sz w:val="22"/>
                <w:szCs w:val="22"/>
              </w:rPr>
            </w:pPr>
            <w:hyperlink r:id="rId61" w:history="1">
              <w:r w:rsidRPr="00DB08BA">
                <w:rPr>
                  <w:rStyle w:val="Hyperlink"/>
                  <w:rFonts w:ascii="Calibri" w:hAnsi="Calibri"/>
                  <w:sz w:val="22"/>
                  <w:szCs w:val="22"/>
                </w:rPr>
                <w:t>Quality Standard Published</w:t>
              </w:r>
            </w:hyperlink>
          </w:p>
        </w:tc>
        <w:tc>
          <w:tcPr>
            <w:tcW w:w="3263" w:type="dxa"/>
            <w:shd w:val="clear" w:color="auto" w:fill="auto"/>
          </w:tcPr>
          <w:p w:rsidR="00EE40A6" w:rsidRDefault="00CD3C93" w:rsidP="00DB0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August 2013</w:t>
            </w:r>
          </w:p>
        </w:tc>
      </w:tr>
      <w:tr w:rsidR="001B6521" w:rsidTr="00DB08BA">
        <w:tc>
          <w:tcPr>
            <w:tcW w:w="3346" w:type="dxa"/>
            <w:shd w:val="clear" w:color="auto" w:fill="auto"/>
          </w:tcPr>
          <w:p w:rsidR="001B6521" w:rsidRDefault="00CD3C93" w:rsidP="00DB0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Attention deficit hyperactivity disorder</w:t>
            </w:r>
          </w:p>
        </w:tc>
        <w:tc>
          <w:tcPr>
            <w:tcW w:w="2605" w:type="dxa"/>
            <w:shd w:val="clear" w:color="auto" w:fill="auto"/>
          </w:tcPr>
          <w:p w:rsidR="001B6521" w:rsidRPr="00DB08BA" w:rsidRDefault="00CD3C93" w:rsidP="00DB08BA">
            <w:pPr>
              <w:rPr>
                <w:rFonts w:ascii="Calibri" w:hAnsi="Calibri"/>
                <w:sz w:val="22"/>
                <w:szCs w:val="22"/>
              </w:rPr>
            </w:pPr>
            <w:hyperlink r:id="rId62" w:history="1">
              <w:r w:rsidRPr="00DB08BA">
                <w:rPr>
                  <w:rStyle w:val="Hyperlink"/>
                  <w:rFonts w:ascii="Calibri" w:hAnsi="Calibri"/>
                  <w:sz w:val="22"/>
                  <w:szCs w:val="22"/>
                </w:rPr>
                <w:t>Quality Standard Published</w:t>
              </w:r>
            </w:hyperlink>
          </w:p>
        </w:tc>
        <w:tc>
          <w:tcPr>
            <w:tcW w:w="3263" w:type="dxa"/>
            <w:shd w:val="clear" w:color="auto" w:fill="auto"/>
          </w:tcPr>
          <w:p w:rsidR="001B6521" w:rsidRDefault="00CD3C93" w:rsidP="00DB0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July 2013</w:t>
            </w:r>
          </w:p>
        </w:tc>
      </w:tr>
      <w:tr w:rsidR="005C586D" w:rsidRPr="0059458C" w:rsidTr="00340E31">
        <w:tc>
          <w:tcPr>
            <w:tcW w:w="3346" w:type="dxa"/>
            <w:shd w:val="clear" w:color="auto" w:fill="auto"/>
          </w:tcPr>
          <w:p w:rsidR="005C586D" w:rsidRDefault="00CD3C93" w:rsidP="00B812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Acute upper gastrointestinal bleeding</w:t>
            </w:r>
          </w:p>
        </w:tc>
        <w:tc>
          <w:tcPr>
            <w:tcW w:w="2605" w:type="dxa"/>
            <w:shd w:val="clear" w:color="auto" w:fill="auto"/>
          </w:tcPr>
          <w:p w:rsidR="005C586D" w:rsidRDefault="00CD3C93" w:rsidP="00B81265">
            <w:pPr>
              <w:rPr>
                <w:rFonts w:ascii="Calibri" w:hAnsi="Calibri" w:cs="Calibri"/>
                <w:sz w:val="22"/>
                <w:szCs w:val="22"/>
              </w:rPr>
            </w:pPr>
            <w:hyperlink r:id="rId63" w:history="1">
              <w:r w:rsidRPr="00CD3C93">
                <w:rPr>
                  <w:rStyle w:val="Hyperlink"/>
                  <w:rFonts w:ascii="Calibri" w:hAnsi="Calibri" w:cs="Calibri"/>
                  <w:sz w:val="22"/>
                  <w:szCs w:val="22"/>
                </w:rPr>
                <w:t>Quality Standard Published</w:t>
              </w:r>
            </w:hyperlink>
          </w:p>
        </w:tc>
        <w:tc>
          <w:tcPr>
            <w:tcW w:w="3263" w:type="dxa"/>
            <w:shd w:val="clear" w:color="auto" w:fill="auto"/>
          </w:tcPr>
          <w:p w:rsidR="005C586D" w:rsidRDefault="00CD3C93" w:rsidP="00B812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July 2013</w:t>
            </w:r>
          </w:p>
        </w:tc>
      </w:tr>
      <w:tr w:rsidR="006B4B81" w:rsidRPr="0059458C" w:rsidTr="00340E31">
        <w:tc>
          <w:tcPr>
            <w:tcW w:w="3346" w:type="dxa"/>
            <w:shd w:val="clear" w:color="auto" w:fill="auto"/>
          </w:tcPr>
          <w:p w:rsidR="006B4B81" w:rsidRDefault="006B4B81" w:rsidP="00B812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Postnatal care</w:t>
            </w:r>
          </w:p>
        </w:tc>
        <w:tc>
          <w:tcPr>
            <w:tcW w:w="2605" w:type="dxa"/>
            <w:shd w:val="clear" w:color="auto" w:fill="auto"/>
          </w:tcPr>
          <w:p w:rsidR="006B4B81" w:rsidRDefault="006B4B81" w:rsidP="00B81265">
            <w:pPr>
              <w:rPr>
                <w:rFonts w:ascii="Calibri" w:hAnsi="Calibri" w:cs="Calibri"/>
                <w:sz w:val="22"/>
                <w:szCs w:val="22"/>
              </w:rPr>
            </w:pPr>
            <w:hyperlink r:id="rId64" w:history="1">
              <w:r w:rsidRPr="006B4B81">
                <w:rPr>
                  <w:rStyle w:val="Hyperlink"/>
                  <w:rFonts w:ascii="Calibri" w:hAnsi="Calibri" w:cs="Calibri"/>
                  <w:sz w:val="22"/>
                  <w:szCs w:val="22"/>
                </w:rPr>
                <w:t>Quality Standard Published</w:t>
              </w:r>
            </w:hyperlink>
          </w:p>
        </w:tc>
        <w:tc>
          <w:tcPr>
            <w:tcW w:w="3263" w:type="dxa"/>
            <w:shd w:val="clear" w:color="auto" w:fill="auto"/>
          </w:tcPr>
          <w:p w:rsidR="006B4B81" w:rsidRDefault="006B4B81" w:rsidP="00B812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July 2013</w:t>
            </w:r>
          </w:p>
        </w:tc>
      </w:tr>
      <w:tr w:rsidR="004837FA" w:rsidRPr="0059458C" w:rsidTr="00340E31">
        <w:tc>
          <w:tcPr>
            <w:tcW w:w="3346" w:type="dxa"/>
            <w:shd w:val="clear" w:color="auto" w:fill="auto"/>
          </w:tcPr>
          <w:p w:rsidR="004837FA" w:rsidRDefault="004837FA" w:rsidP="00B812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Urinary Tract Infection in Infants, children and young people under 16</w:t>
            </w:r>
          </w:p>
        </w:tc>
        <w:tc>
          <w:tcPr>
            <w:tcW w:w="2605" w:type="dxa"/>
            <w:shd w:val="clear" w:color="auto" w:fill="auto"/>
          </w:tcPr>
          <w:p w:rsidR="004837FA" w:rsidRDefault="004837FA" w:rsidP="00B81265">
            <w:pPr>
              <w:rPr>
                <w:rFonts w:ascii="Calibri" w:hAnsi="Calibri" w:cs="Calibri"/>
                <w:sz w:val="22"/>
                <w:szCs w:val="22"/>
              </w:rPr>
            </w:pPr>
            <w:hyperlink r:id="rId65" w:history="1">
              <w:r w:rsidRPr="004837FA">
                <w:rPr>
                  <w:rStyle w:val="Hyperlink"/>
                  <w:rFonts w:ascii="Calibri" w:hAnsi="Calibri" w:cs="Calibri"/>
                  <w:sz w:val="22"/>
                  <w:szCs w:val="22"/>
                </w:rPr>
                <w:t>Quality Standard Published</w:t>
              </w:r>
            </w:hyperlink>
          </w:p>
        </w:tc>
        <w:tc>
          <w:tcPr>
            <w:tcW w:w="3263" w:type="dxa"/>
            <w:shd w:val="clear" w:color="auto" w:fill="auto"/>
          </w:tcPr>
          <w:p w:rsidR="004837FA" w:rsidRDefault="004837FA" w:rsidP="00B812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July 2013</w:t>
            </w:r>
          </w:p>
        </w:tc>
      </w:tr>
    </w:tbl>
    <w:p w:rsidR="007B78B6" w:rsidRPr="004A5EBE" w:rsidRDefault="007B78B6" w:rsidP="00C84DAE">
      <w:pPr>
        <w:pStyle w:val="Paragraph"/>
        <w:numPr>
          <w:ilvl w:val="0"/>
          <w:numId w:val="0"/>
        </w:numPr>
        <w:ind w:left="709" w:hanging="709"/>
        <w:rPr>
          <w:rFonts w:ascii="Calibri" w:hAnsi="Calibri"/>
          <w:sz w:val="22"/>
          <w:szCs w:val="22"/>
        </w:rPr>
      </w:pPr>
    </w:p>
    <w:sectPr w:rsidR="007B78B6" w:rsidRPr="004A5EBE" w:rsidSect="00F24AB6">
      <w:headerReference w:type="default" r:id="rId66"/>
      <w:footerReference w:type="default" r:id="rId67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F5A" w:rsidRDefault="009F3F5A" w:rsidP="00446BEE">
      <w:r>
        <w:separator/>
      </w:r>
    </w:p>
  </w:endnote>
  <w:endnote w:type="continuationSeparator" w:id="0">
    <w:p w:rsidR="009F3F5A" w:rsidRDefault="009F3F5A" w:rsidP="00446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67" w:rsidRDefault="00876567" w:rsidP="00446BEE">
    <w:pPr>
      <w:pStyle w:val="Footer"/>
    </w:pPr>
    <w:r>
      <w:tab/>
    </w:r>
    <w:r>
      <w:tab/>
    </w:r>
    <w:fldSimple w:instr=" PAGE ">
      <w:r w:rsidR="00CE6860">
        <w:rPr>
          <w:noProof/>
        </w:rPr>
        <w:t>1</w:t>
      </w:r>
    </w:fldSimple>
    <w:r>
      <w:t xml:space="preserve"> of </w:t>
    </w:r>
    <w:fldSimple w:instr=" NUMPAGES  ">
      <w:r w:rsidR="00CE6860">
        <w:rPr>
          <w:noProof/>
        </w:rPr>
        <w:t>3</w:t>
      </w:r>
    </w:fldSimple>
  </w:p>
  <w:p w:rsidR="00876567" w:rsidRDefault="00876567">
    <w:pPr>
      <w:pStyle w:val="Footer"/>
    </w:pPr>
  </w:p>
  <w:p w:rsidR="00876567" w:rsidRDefault="008765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F5A" w:rsidRDefault="009F3F5A" w:rsidP="00446BEE">
      <w:r>
        <w:separator/>
      </w:r>
    </w:p>
  </w:footnote>
  <w:footnote w:type="continuationSeparator" w:id="0">
    <w:p w:rsidR="009F3F5A" w:rsidRDefault="009F3F5A" w:rsidP="00446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67" w:rsidRDefault="00CE6860" w:rsidP="00F24AB6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3740150" cy="654050"/>
          <wp:effectExtent l="19050" t="0" r="0" b="0"/>
          <wp:docPr id="9" name="Picture 9" descr="NICE-Master-72dpi-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ICE-Master-72dpi-M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549FB"/>
    <w:multiLevelType w:val="multilevel"/>
    <w:tmpl w:val="B326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75BF6"/>
    <w:multiLevelType w:val="hybridMultilevel"/>
    <w:tmpl w:val="492CA7B2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4"/>
  </w:num>
  <w:num w:numId="21">
    <w:abstractNumId w:val="1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7F04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E2970"/>
    <w:rsid w:val="000006FF"/>
    <w:rsid w:val="00012290"/>
    <w:rsid w:val="0001302E"/>
    <w:rsid w:val="0001386C"/>
    <w:rsid w:val="000234FF"/>
    <w:rsid w:val="00024D0A"/>
    <w:rsid w:val="00027C1E"/>
    <w:rsid w:val="000310C5"/>
    <w:rsid w:val="00041EF5"/>
    <w:rsid w:val="00042624"/>
    <w:rsid w:val="000451C6"/>
    <w:rsid w:val="000538C3"/>
    <w:rsid w:val="00055294"/>
    <w:rsid w:val="0006176D"/>
    <w:rsid w:val="00070065"/>
    <w:rsid w:val="00072A8C"/>
    <w:rsid w:val="00074583"/>
    <w:rsid w:val="0007582C"/>
    <w:rsid w:val="000936FA"/>
    <w:rsid w:val="000A35BB"/>
    <w:rsid w:val="000A6EEE"/>
    <w:rsid w:val="000B588F"/>
    <w:rsid w:val="000B5939"/>
    <w:rsid w:val="000C4B7F"/>
    <w:rsid w:val="000D6030"/>
    <w:rsid w:val="000E290A"/>
    <w:rsid w:val="000E3CEF"/>
    <w:rsid w:val="000E573C"/>
    <w:rsid w:val="000F33E3"/>
    <w:rsid w:val="000F526B"/>
    <w:rsid w:val="00102DEE"/>
    <w:rsid w:val="0010462E"/>
    <w:rsid w:val="00106C6B"/>
    <w:rsid w:val="001134E7"/>
    <w:rsid w:val="00125837"/>
    <w:rsid w:val="00132E9D"/>
    <w:rsid w:val="00134FDA"/>
    <w:rsid w:val="0013765D"/>
    <w:rsid w:val="0014228A"/>
    <w:rsid w:val="00142459"/>
    <w:rsid w:val="00146845"/>
    <w:rsid w:val="00150BB9"/>
    <w:rsid w:val="00151706"/>
    <w:rsid w:val="00153BE2"/>
    <w:rsid w:val="001573D9"/>
    <w:rsid w:val="00161E9F"/>
    <w:rsid w:val="00163106"/>
    <w:rsid w:val="001657B8"/>
    <w:rsid w:val="0017169E"/>
    <w:rsid w:val="001808C9"/>
    <w:rsid w:val="00190B68"/>
    <w:rsid w:val="00191E8F"/>
    <w:rsid w:val="001A23E4"/>
    <w:rsid w:val="001A4703"/>
    <w:rsid w:val="001A66EC"/>
    <w:rsid w:val="001B37F4"/>
    <w:rsid w:val="001B64DE"/>
    <w:rsid w:val="001B6521"/>
    <w:rsid w:val="001B65B3"/>
    <w:rsid w:val="001B6FD3"/>
    <w:rsid w:val="001E5937"/>
    <w:rsid w:val="001E632D"/>
    <w:rsid w:val="001F330C"/>
    <w:rsid w:val="00203AFC"/>
    <w:rsid w:val="00204CA4"/>
    <w:rsid w:val="00205057"/>
    <w:rsid w:val="00211664"/>
    <w:rsid w:val="00214281"/>
    <w:rsid w:val="002229E9"/>
    <w:rsid w:val="002266D6"/>
    <w:rsid w:val="00234383"/>
    <w:rsid w:val="002370F6"/>
    <w:rsid w:val="002408EA"/>
    <w:rsid w:val="002416EB"/>
    <w:rsid w:val="002517D0"/>
    <w:rsid w:val="002523E4"/>
    <w:rsid w:val="00267527"/>
    <w:rsid w:val="00270605"/>
    <w:rsid w:val="00274692"/>
    <w:rsid w:val="002755A9"/>
    <w:rsid w:val="002827FF"/>
    <w:rsid w:val="00282D1C"/>
    <w:rsid w:val="002830F4"/>
    <w:rsid w:val="002834E5"/>
    <w:rsid w:val="00285832"/>
    <w:rsid w:val="002930EC"/>
    <w:rsid w:val="002948C1"/>
    <w:rsid w:val="002A0487"/>
    <w:rsid w:val="002A2810"/>
    <w:rsid w:val="002A6490"/>
    <w:rsid w:val="002A6C36"/>
    <w:rsid w:val="002B1FFE"/>
    <w:rsid w:val="002B2AFA"/>
    <w:rsid w:val="002B5E4D"/>
    <w:rsid w:val="002C1A7E"/>
    <w:rsid w:val="002C4E87"/>
    <w:rsid w:val="002D7D5A"/>
    <w:rsid w:val="002E2970"/>
    <w:rsid w:val="002F065E"/>
    <w:rsid w:val="002F2EEF"/>
    <w:rsid w:val="002F4490"/>
    <w:rsid w:val="00300A50"/>
    <w:rsid w:val="00301D5D"/>
    <w:rsid w:val="00311ED0"/>
    <w:rsid w:val="00312504"/>
    <w:rsid w:val="0031489E"/>
    <w:rsid w:val="00320005"/>
    <w:rsid w:val="00320AEF"/>
    <w:rsid w:val="00324574"/>
    <w:rsid w:val="003354D4"/>
    <w:rsid w:val="00340E31"/>
    <w:rsid w:val="0034179E"/>
    <w:rsid w:val="00342EC7"/>
    <w:rsid w:val="00352AEC"/>
    <w:rsid w:val="00353F6A"/>
    <w:rsid w:val="003578BC"/>
    <w:rsid w:val="00361973"/>
    <w:rsid w:val="0036697F"/>
    <w:rsid w:val="003722FA"/>
    <w:rsid w:val="00377277"/>
    <w:rsid w:val="00377FCD"/>
    <w:rsid w:val="00382D67"/>
    <w:rsid w:val="003867F0"/>
    <w:rsid w:val="00391087"/>
    <w:rsid w:val="00391FFF"/>
    <w:rsid w:val="003A44F6"/>
    <w:rsid w:val="003B10D5"/>
    <w:rsid w:val="003B1C33"/>
    <w:rsid w:val="003B1EC8"/>
    <w:rsid w:val="003B264E"/>
    <w:rsid w:val="003C7AAF"/>
    <w:rsid w:val="003C7EE9"/>
    <w:rsid w:val="003D393C"/>
    <w:rsid w:val="003D4D0E"/>
    <w:rsid w:val="003E12B1"/>
    <w:rsid w:val="003E2AEB"/>
    <w:rsid w:val="003E61DE"/>
    <w:rsid w:val="003F163C"/>
    <w:rsid w:val="003F2EC0"/>
    <w:rsid w:val="003F5E02"/>
    <w:rsid w:val="00406443"/>
    <w:rsid w:val="00406B8E"/>
    <w:rsid w:val="004075B6"/>
    <w:rsid w:val="00407A74"/>
    <w:rsid w:val="00420952"/>
    <w:rsid w:val="0042311C"/>
    <w:rsid w:val="00425ADA"/>
    <w:rsid w:val="004301DA"/>
    <w:rsid w:val="00435DA0"/>
    <w:rsid w:val="00442467"/>
    <w:rsid w:val="00444982"/>
    <w:rsid w:val="004467C8"/>
    <w:rsid w:val="00446BEE"/>
    <w:rsid w:val="00453F92"/>
    <w:rsid w:val="0046274C"/>
    <w:rsid w:val="004672C5"/>
    <w:rsid w:val="004837FA"/>
    <w:rsid w:val="00487413"/>
    <w:rsid w:val="004932B2"/>
    <w:rsid w:val="00495905"/>
    <w:rsid w:val="004959F2"/>
    <w:rsid w:val="004A4D5F"/>
    <w:rsid w:val="004A5EBE"/>
    <w:rsid w:val="004A6140"/>
    <w:rsid w:val="004B7E31"/>
    <w:rsid w:val="004D24D5"/>
    <w:rsid w:val="004D4263"/>
    <w:rsid w:val="004D4478"/>
    <w:rsid w:val="004E63C9"/>
    <w:rsid w:val="004E646F"/>
    <w:rsid w:val="004F51D7"/>
    <w:rsid w:val="004F55C9"/>
    <w:rsid w:val="005025A1"/>
    <w:rsid w:val="00502C4B"/>
    <w:rsid w:val="005077EF"/>
    <w:rsid w:val="005129B0"/>
    <w:rsid w:val="00532EF3"/>
    <w:rsid w:val="00546FAD"/>
    <w:rsid w:val="00553C31"/>
    <w:rsid w:val="00561B00"/>
    <w:rsid w:val="005623F4"/>
    <w:rsid w:val="00565F0B"/>
    <w:rsid w:val="00577D56"/>
    <w:rsid w:val="00581B15"/>
    <w:rsid w:val="0058387C"/>
    <w:rsid w:val="00594142"/>
    <w:rsid w:val="005A0253"/>
    <w:rsid w:val="005A4FD2"/>
    <w:rsid w:val="005A739B"/>
    <w:rsid w:val="005B0AFB"/>
    <w:rsid w:val="005B1F61"/>
    <w:rsid w:val="005B4D7C"/>
    <w:rsid w:val="005B4D9F"/>
    <w:rsid w:val="005B60B7"/>
    <w:rsid w:val="005C586D"/>
    <w:rsid w:val="005D11B2"/>
    <w:rsid w:val="005D35DA"/>
    <w:rsid w:val="005D634D"/>
    <w:rsid w:val="005E0035"/>
    <w:rsid w:val="005F03F3"/>
    <w:rsid w:val="005F4D47"/>
    <w:rsid w:val="005F63F6"/>
    <w:rsid w:val="006049E9"/>
    <w:rsid w:val="00617BE7"/>
    <w:rsid w:val="00617E68"/>
    <w:rsid w:val="00620170"/>
    <w:rsid w:val="006210A8"/>
    <w:rsid w:val="006243CB"/>
    <w:rsid w:val="00630759"/>
    <w:rsid w:val="00632813"/>
    <w:rsid w:val="00632C41"/>
    <w:rsid w:val="0063611C"/>
    <w:rsid w:val="00641AF5"/>
    <w:rsid w:val="00644901"/>
    <w:rsid w:val="0065102B"/>
    <w:rsid w:val="00655F4F"/>
    <w:rsid w:val="00666352"/>
    <w:rsid w:val="0067117F"/>
    <w:rsid w:val="00671CFC"/>
    <w:rsid w:val="00681B95"/>
    <w:rsid w:val="006840C8"/>
    <w:rsid w:val="0068603F"/>
    <w:rsid w:val="006921E1"/>
    <w:rsid w:val="006929CE"/>
    <w:rsid w:val="00697FE4"/>
    <w:rsid w:val="006A004D"/>
    <w:rsid w:val="006A3BDC"/>
    <w:rsid w:val="006B06DD"/>
    <w:rsid w:val="006B4B81"/>
    <w:rsid w:val="006C7F6A"/>
    <w:rsid w:val="006D3813"/>
    <w:rsid w:val="006D55A6"/>
    <w:rsid w:val="006F0457"/>
    <w:rsid w:val="006F0DF6"/>
    <w:rsid w:val="006F0E5A"/>
    <w:rsid w:val="006F3482"/>
    <w:rsid w:val="00700133"/>
    <w:rsid w:val="00723CF3"/>
    <w:rsid w:val="00724AB3"/>
    <w:rsid w:val="00735397"/>
    <w:rsid w:val="00736348"/>
    <w:rsid w:val="007417D7"/>
    <w:rsid w:val="00752BAC"/>
    <w:rsid w:val="007615BE"/>
    <w:rsid w:val="0076226C"/>
    <w:rsid w:val="00770B9A"/>
    <w:rsid w:val="00770D2F"/>
    <w:rsid w:val="007756A0"/>
    <w:rsid w:val="00781AF6"/>
    <w:rsid w:val="00794B65"/>
    <w:rsid w:val="007950F8"/>
    <w:rsid w:val="00797CF0"/>
    <w:rsid w:val="007A2355"/>
    <w:rsid w:val="007A374E"/>
    <w:rsid w:val="007B78B6"/>
    <w:rsid w:val="007E1264"/>
    <w:rsid w:val="007E6576"/>
    <w:rsid w:val="007E71F5"/>
    <w:rsid w:val="007F21D0"/>
    <w:rsid w:val="007F389B"/>
    <w:rsid w:val="007F788F"/>
    <w:rsid w:val="00801E26"/>
    <w:rsid w:val="00801F0D"/>
    <w:rsid w:val="00803242"/>
    <w:rsid w:val="00806567"/>
    <w:rsid w:val="00810625"/>
    <w:rsid w:val="008131F1"/>
    <w:rsid w:val="00817481"/>
    <w:rsid w:val="00822CCA"/>
    <w:rsid w:val="00827910"/>
    <w:rsid w:val="008338BC"/>
    <w:rsid w:val="0083617B"/>
    <w:rsid w:val="00836A42"/>
    <w:rsid w:val="008405FA"/>
    <w:rsid w:val="00841E85"/>
    <w:rsid w:val="00852B00"/>
    <w:rsid w:val="00853488"/>
    <w:rsid w:val="008543AF"/>
    <w:rsid w:val="00860C1A"/>
    <w:rsid w:val="008643D2"/>
    <w:rsid w:val="00875BE6"/>
    <w:rsid w:val="00876567"/>
    <w:rsid w:val="008871DE"/>
    <w:rsid w:val="00895407"/>
    <w:rsid w:val="00897834"/>
    <w:rsid w:val="008A66F9"/>
    <w:rsid w:val="008B07D0"/>
    <w:rsid w:val="008B725F"/>
    <w:rsid w:val="008C0744"/>
    <w:rsid w:val="008C64D9"/>
    <w:rsid w:val="008D6270"/>
    <w:rsid w:val="008D6DFA"/>
    <w:rsid w:val="008E664D"/>
    <w:rsid w:val="008F252A"/>
    <w:rsid w:val="008F317D"/>
    <w:rsid w:val="008F62F3"/>
    <w:rsid w:val="008F6B87"/>
    <w:rsid w:val="009021C5"/>
    <w:rsid w:val="00902FA1"/>
    <w:rsid w:val="0091269B"/>
    <w:rsid w:val="00914D1B"/>
    <w:rsid w:val="00923BA5"/>
    <w:rsid w:val="00925F15"/>
    <w:rsid w:val="009274CD"/>
    <w:rsid w:val="00931BED"/>
    <w:rsid w:val="00934E9B"/>
    <w:rsid w:val="00935B0E"/>
    <w:rsid w:val="00936B91"/>
    <w:rsid w:val="00946F1C"/>
    <w:rsid w:val="00951498"/>
    <w:rsid w:val="009579AC"/>
    <w:rsid w:val="00967316"/>
    <w:rsid w:val="0097067A"/>
    <w:rsid w:val="00974AFE"/>
    <w:rsid w:val="00977E42"/>
    <w:rsid w:val="00982872"/>
    <w:rsid w:val="0098422D"/>
    <w:rsid w:val="009862C5"/>
    <w:rsid w:val="009872F5"/>
    <w:rsid w:val="00991EB0"/>
    <w:rsid w:val="009A4E39"/>
    <w:rsid w:val="009A53E4"/>
    <w:rsid w:val="009B1029"/>
    <w:rsid w:val="009E680B"/>
    <w:rsid w:val="009F0968"/>
    <w:rsid w:val="009F3F5A"/>
    <w:rsid w:val="009F7239"/>
    <w:rsid w:val="009F7E0D"/>
    <w:rsid w:val="00A00B72"/>
    <w:rsid w:val="00A0636E"/>
    <w:rsid w:val="00A06455"/>
    <w:rsid w:val="00A143F9"/>
    <w:rsid w:val="00A15A1F"/>
    <w:rsid w:val="00A213F2"/>
    <w:rsid w:val="00A21E94"/>
    <w:rsid w:val="00A24E98"/>
    <w:rsid w:val="00A3325A"/>
    <w:rsid w:val="00A35215"/>
    <w:rsid w:val="00A35D3A"/>
    <w:rsid w:val="00A37BB5"/>
    <w:rsid w:val="00A408A3"/>
    <w:rsid w:val="00A47D76"/>
    <w:rsid w:val="00A52385"/>
    <w:rsid w:val="00A53A3D"/>
    <w:rsid w:val="00A61DED"/>
    <w:rsid w:val="00A707DD"/>
    <w:rsid w:val="00A756BB"/>
    <w:rsid w:val="00A8082E"/>
    <w:rsid w:val="00A925A3"/>
    <w:rsid w:val="00A94F9D"/>
    <w:rsid w:val="00AA26DD"/>
    <w:rsid w:val="00AB0532"/>
    <w:rsid w:val="00AB08E6"/>
    <w:rsid w:val="00AD1CAA"/>
    <w:rsid w:val="00AD349B"/>
    <w:rsid w:val="00AD6636"/>
    <w:rsid w:val="00AE30DA"/>
    <w:rsid w:val="00AE3157"/>
    <w:rsid w:val="00AF108A"/>
    <w:rsid w:val="00AF1404"/>
    <w:rsid w:val="00AF516A"/>
    <w:rsid w:val="00AF6FD2"/>
    <w:rsid w:val="00B02E55"/>
    <w:rsid w:val="00B05EF3"/>
    <w:rsid w:val="00B135FE"/>
    <w:rsid w:val="00B17047"/>
    <w:rsid w:val="00B20229"/>
    <w:rsid w:val="00B24E6B"/>
    <w:rsid w:val="00B35A96"/>
    <w:rsid w:val="00B43BB1"/>
    <w:rsid w:val="00B475AF"/>
    <w:rsid w:val="00B5178C"/>
    <w:rsid w:val="00B55230"/>
    <w:rsid w:val="00B55573"/>
    <w:rsid w:val="00B75D91"/>
    <w:rsid w:val="00B81265"/>
    <w:rsid w:val="00B8205D"/>
    <w:rsid w:val="00B82455"/>
    <w:rsid w:val="00B86343"/>
    <w:rsid w:val="00B87C1E"/>
    <w:rsid w:val="00B9211B"/>
    <w:rsid w:val="00B9594A"/>
    <w:rsid w:val="00B97EF6"/>
    <w:rsid w:val="00BB4A0D"/>
    <w:rsid w:val="00BB5744"/>
    <w:rsid w:val="00BD2FC8"/>
    <w:rsid w:val="00BD7C11"/>
    <w:rsid w:val="00BE1005"/>
    <w:rsid w:val="00BE23AE"/>
    <w:rsid w:val="00BE3658"/>
    <w:rsid w:val="00BE5835"/>
    <w:rsid w:val="00BE63FA"/>
    <w:rsid w:val="00BF0ABB"/>
    <w:rsid w:val="00BF51FC"/>
    <w:rsid w:val="00BF7FE0"/>
    <w:rsid w:val="00C0084A"/>
    <w:rsid w:val="00C0136E"/>
    <w:rsid w:val="00C20676"/>
    <w:rsid w:val="00C222EF"/>
    <w:rsid w:val="00C22766"/>
    <w:rsid w:val="00C3276E"/>
    <w:rsid w:val="00C32EE8"/>
    <w:rsid w:val="00C33BC8"/>
    <w:rsid w:val="00C35254"/>
    <w:rsid w:val="00C362EF"/>
    <w:rsid w:val="00C37E7B"/>
    <w:rsid w:val="00C4008E"/>
    <w:rsid w:val="00C41111"/>
    <w:rsid w:val="00C456DF"/>
    <w:rsid w:val="00C47DDE"/>
    <w:rsid w:val="00C50127"/>
    <w:rsid w:val="00C509BA"/>
    <w:rsid w:val="00C5392B"/>
    <w:rsid w:val="00C53F73"/>
    <w:rsid w:val="00C553D4"/>
    <w:rsid w:val="00C661E6"/>
    <w:rsid w:val="00C70959"/>
    <w:rsid w:val="00C70D46"/>
    <w:rsid w:val="00C72EDA"/>
    <w:rsid w:val="00C744FC"/>
    <w:rsid w:val="00C76C85"/>
    <w:rsid w:val="00C76E04"/>
    <w:rsid w:val="00C826CE"/>
    <w:rsid w:val="00C827AC"/>
    <w:rsid w:val="00C84DAE"/>
    <w:rsid w:val="00C94D02"/>
    <w:rsid w:val="00C95242"/>
    <w:rsid w:val="00C956FE"/>
    <w:rsid w:val="00CA23B9"/>
    <w:rsid w:val="00CA2865"/>
    <w:rsid w:val="00CA2904"/>
    <w:rsid w:val="00CA4DF0"/>
    <w:rsid w:val="00CA6FB1"/>
    <w:rsid w:val="00CA732B"/>
    <w:rsid w:val="00CB17C1"/>
    <w:rsid w:val="00CB7492"/>
    <w:rsid w:val="00CC006E"/>
    <w:rsid w:val="00CC2CBB"/>
    <w:rsid w:val="00CC347B"/>
    <w:rsid w:val="00CD3B17"/>
    <w:rsid w:val="00CD3C93"/>
    <w:rsid w:val="00CD5781"/>
    <w:rsid w:val="00CE07DC"/>
    <w:rsid w:val="00CE6860"/>
    <w:rsid w:val="00CF1C8F"/>
    <w:rsid w:val="00CF1E9D"/>
    <w:rsid w:val="00CF58B7"/>
    <w:rsid w:val="00CF6792"/>
    <w:rsid w:val="00D00681"/>
    <w:rsid w:val="00D06986"/>
    <w:rsid w:val="00D147DB"/>
    <w:rsid w:val="00D14FB1"/>
    <w:rsid w:val="00D25A8A"/>
    <w:rsid w:val="00D31CD0"/>
    <w:rsid w:val="00D32441"/>
    <w:rsid w:val="00D3301A"/>
    <w:rsid w:val="00D340D5"/>
    <w:rsid w:val="00D351C1"/>
    <w:rsid w:val="00D37512"/>
    <w:rsid w:val="00D42B27"/>
    <w:rsid w:val="00D51A7F"/>
    <w:rsid w:val="00D53979"/>
    <w:rsid w:val="00D60C47"/>
    <w:rsid w:val="00D63B12"/>
    <w:rsid w:val="00D70AE9"/>
    <w:rsid w:val="00D73605"/>
    <w:rsid w:val="00D7638C"/>
    <w:rsid w:val="00D802C2"/>
    <w:rsid w:val="00D818C2"/>
    <w:rsid w:val="00D8226F"/>
    <w:rsid w:val="00D852A5"/>
    <w:rsid w:val="00D86BF0"/>
    <w:rsid w:val="00D91039"/>
    <w:rsid w:val="00D922EC"/>
    <w:rsid w:val="00DA3218"/>
    <w:rsid w:val="00DB08BA"/>
    <w:rsid w:val="00DB0D20"/>
    <w:rsid w:val="00DB17C0"/>
    <w:rsid w:val="00DB5D89"/>
    <w:rsid w:val="00DB6241"/>
    <w:rsid w:val="00DB6989"/>
    <w:rsid w:val="00DC2D98"/>
    <w:rsid w:val="00DC3186"/>
    <w:rsid w:val="00DC4A0C"/>
    <w:rsid w:val="00DC56C8"/>
    <w:rsid w:val="00DD069D"/>
    <w:rsid w:val="00DD55B0"/>
    <w:rsid w:val="00DD5827"/>
    <w:rsid w:val="00DD591E"/>
    <w:rsid w:val="00DE2D4F"/>
    <w:rsid w:val="00DF294F"/>
    <w:rsid w:val="00DF6011"/>
    <w:rsid w:val="00DF7AA9"/>
    <w:rsid w:val="00E01695"/>
    <w:rsid w:val="00E04C93"/>
    <w:rsid w:val="00E07D6D"/>
    <w:rsid w:val="00E17D52"/>
    <w:rsid w:val="00E31448"/>
    <w:rsid w:val="00E34204"/>
    <w:rsid w:val="00E4511B"/>
    <w:rsid w:val="00E5163F"/>
    <w:rsid w:val="00E51920"/>
    <w:rsid w:val="00E558CE"/>
    <w:rsid w:val="00E64120"/>
    <w:rsid w:val="00E73522"/>
    <w:rsid w:val="00E75823"/>
    <w:rsid w:val="00E75B36"/>
    <w:rsid w:val="00E83734"/>
    <w:rsid w:val="00E9201A"/>
    <w:rsid w:val="00EA2C84"/>
    <w:rsid w:val="00EB0A9E"/>
    <w:rsid w:val="00EB5319"/>
    <w:rsid w:val="00EC25F0"/>
    <w:rsid w:val="00EC4355"/>
    <w:rsid w:val="00EE1AD0"/>
    <w:rsid w:val="00EE33B0"/>
    <w:rsid w:val="00EE40A6"/>
    <w:rsid w:val="00EE4295"/>
    <w:rsid w:val="00EF013C"/>
    <w:rsid w:val="00EF76DC"/>
    <w:rsid w:val="00F03615"/>
    <w:rsid w:val="00F03D69"/>
    <w:rsid w:val="00F03D9C"/>
    <w:rsid w:val="00F055F1"/>
    <w:rsid w:val="00F05F73"/>
    <w:rsid w:val="00F0781B"/>
    <w:rsid w:val="00F15000"/>
    <w:rsid w:val="00F16CE4"/>
    <w:rsid w:val="00F20382"/>
    <w:rsid w:val="00F22FC7"/>
    <w:rsid w:val="00F24AB6"/>
    <w:rsid w:val="00F40B25"/>
    <w:rsid w:val="00F50AB3"/>
    <w:rsid w:val="00F63057"/>
    <w:rsid w:val="00F801B5"/>
    <w:rsid w:val="00F820C7"/>
    <w:rsid w:val="00F858CA"/>
    <w:rsid w:val="00F91D6F"/>
    <w:rsid w:val="00FA1F30"/>
    <w:rsid w:val="00FA2905"/>
    <w:rsid w:val="00FA6D27"/>
    <w:rsid w:val="00FB2EB7"/>
    <w:rsid w:val="00FC0E40"/>
    <w:rsid w:val="00FC10ED"/>
    <w:rsid w:val="00FC138F"/>
    <w:rsid w:val="00FC265C"/>
    <w:rsid w:val="00FC2D11"/>
    <w:rsid w:val="00FC49AD"/>
    <w:rsid w:val="00FC6230"/>
    <w:rsid w:val="00FD20C8"/>
    <w:rsid w:val="00FD65DE"/>
    <w:rsid w:val="00FE2643"/>
    <w:rsid w:val="00FE7824"/>
    <w:rsid w:val="00FF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iPriority="99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/>
    <w:lsdException w:name="Plain Text" w:semiHidden="1" w:uiPriority="99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8CA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  <w:lang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F858CA"/>
    <w:pPr>
      <w:keepNext/>
      <w:spacing w:before="240" w:after="60"/>
      <w:outlineLvl w:val="3"/>
    </w:pPr>
    <w:rPr>
      <w:rFonts w:ascii="Arial" w:hAnsi="Arial"/>
      <w:b/>
      <w:bCs/>
      <w:i/>
      <w:szCs w:val="28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  <w:lang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1A23E4"/>
    <w:pPr>
      <w:spacing w:before="240" w:after="240" w:line="276" w:lineRule="auto"/>
    </w:pPr>
    <w:rPr>
      <w:rFonts w:ascii="Arial" w:hAnsi="Arial"/>
    </w:rPr>
  </w:style>
  <w:style w:type="table" w:styleId="TableGrid">
    <w:name w:val="Table Grid"/>
    <w:basedOn w:val="TableNormal"/>
    <w:rsid w:val="003B1C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AHeading">
    <w:name w:val="toa heading"/>
    <w:basedOn w:val="Normal"/>
    <w:next w:val="Normal"/>
    <w:semiHidden/>
    <w:rsid w:val="00F858CA"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semiHidden/>
    <w:rsid w:val="00F858CA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858CA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858CA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858CA"/>
    <w:pPr>
      <w:ind w:left="720"/>
    </w:pPr>
    <w:rPr>
      <w:rFonts w:ascii="Arial" w:hAnsi="Arial"/>
    </w:rPr>
  </w:style>
  <w:style w:type="character" w:customStyle="1" w:styleId="Heading4Char">
    <w:name w:val="Heading 4 Char"/>
    <w:link w:val="Heading4"/>
    <w:semiHidden/>
    <w:rsid w:val="00F858CA"/>
    <w:rPr>
      <w:rFonts w:ascii="Arial" w:eastAsia="Times New Roman" w:hAnsi="Arial" w:cs="Times New Roman"/>
      <w:b/>
      <w:bCs/>
      <w:i/>
      <w:sz w:val="24"/>
      <w:szCs w:val="28"/>
    </w:rPr>
  </w:style>
  <w:style w:type="character" w:styleId="Hyperlink">
    <w:name w:val="Hyperlink"/>
    <w:rsid w:val="002E2970"/>
    <w:rPr>
      <w:color w:val="0000FF"/>
      <w:u w:val="single"/>
    </w:rPr>
  </w:style>
  <w:style w:type="character" w:styleId="FollowedHyperlink">
    <w:name w:val="FollowedHyperlink"/>
    <w:semiHidden/>
    <w:rsid w:val="00E4511B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42624"/>
    <w:rPr>
      <w:rFonts w:ascii="Consolas" w:eastAsia="Calibri" w:hAnsi="Consolas"/>
      <w:sz w:val="21"/>
      <w:szCs w:val="21"/>
      <w:lang/>
    </w:rPr>
  </w:style>
  <w:style w:type="character" w:customStyle="1" w:styleId="PlainTextChar">
    <w:name w:val="Plain Text Char"/>
    <w:link w:val="PlainText"/>
    <w:uiPriority w:val="99"/>
    <w:rsid w:val="00042624"/>
    <w:rPr>
      <w:rFonts w:ascii="Consolas" w:eastAsia="Calibri" w:hAnsi="Consolas"/>
      <w:sz w:val="21"/>
      <w:szCs w:val="21"/>
    </w:rPr>
  </w:style>
  <w:style w:type="character" w:styleId="Strong">
    <w:name w:val="Strong"/>
    <w:uiPriority w:val="22"/>
    <w:qFormat/>
    <w:rsid w:val="00801E26"/>
    <w:rPr>
      <w:b/>
      <w:bCs/>
    </w:rPr>
  </w:style>
  <w:style w:type="paragraph" w:styleId="Subtitle">
    <w:name w:val="Subtitle"/>
    <w:basedOn w:val="Normal"/>
    <w:link w:val="SubtitleChar"/>
    <w:qFormat/>
    <w:rsid w:val="000A6EEE"/>
    <w:pPr>
      <w:jc w:val="right"/>
    </w:pPr>
    <w:rPr>
      <w:rFonts w:ascii="Garamond" w:hAnsi="Garamond"/>
      <w:b/>
      <w:i/>
      <w:sz w:val="28"/>
      <w:szCs w:val="20"/>
      <w:lang w:eastAsia="en-US"/>
    </w:rPr>
  </w:style>
  <w:style w:type="character" w:customStyle="1" w:styleId="SubtitleChar">
    <w:name w:val="Subtitle Char"/>
    <w:link w:val="Subtitle"/>
    <w:rsid w:val="000A6EEE"/>
    <w:rPr>
      <w:rFonts w:ascii="Garamond" w:hAnsi="Garamond"/>
      <w:b/>
      <w:i/>
      <w:sz w:val="28"/>
      <w:lang w:eastAsia="en-US"/>
    </w:rPr>
  </w:style>
  <w:style w:type="paragraph" w:styleId="BodyText3">
    <w:name w:val="Body Text 3"/>
    <w:basedOn w:val="Normal"/>
    <w:link w:val="BodyText3Char"/>
    <w:rsid w:val="000A6EEE"/>
    <w:rPr>
      <w:rFonts w:ascii="Arial" w:hAnsi="Arial"/>
      <w:sz w:val="22"/>
      <w:lang w:eastAsia="en-US"/>
    </w:rPr>
  </w:style>
  <w:style w:type="character" w:customStyle="1" w:styleId="BodyText3Char">
    <w:name w:val="Body Text 3 Char"/>
    <w:link w:val="BodyText3"/>
    <w:rsid w:val="000A6EEE"/>
    <w:rPr>
      <w:rFonts w:ascii="Arial" w:hAnsi="Arial" w:cs="Arial"/>
      <w:sz w:val="22"/>
      <w:szCs w:val="24"/>
      <w:lang w:eastAsia="en-US"/>
    </w:rPr>
  </w:style>
  <w:style w:type="character" w:styleId="Emphasis">
    <w:name w:val="Emphasis"/>
    <w:qFormat/>
    <w:rsid w:val="008765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3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uidance.nice.org.uk/CG148" TargetMode="External"/><Relationship Id="rId18" Type="http://schemas.openxmlformats.org/officeDocument/2006/relationships/hyperlink" Target="http://guidance.nice.org.uk/CG/Wave25/18" TargetMode="External"/><Relationship Id="rId26" Type="http://schemas.openxmlformats.org/officeDocument/2006/relationships/oleObject" Target="embeddings/oleObject5.bin"/><Relationship Id="rId39" Type="http://schemas.openxmlformats.org/officeDocument/2006/relationships/hyperlink" Target="http://guidance.nice.org.uk/QSD/53" TargetMode="External"/><Relationship Id="rId21" Type="http://schemas.openxmlformats.org/officeDocument/2006/relationships/image" Target="media/image3.emf"/><Relationship Id="rId34" Type="http://schemas.openxmlformats.org/officeDocument/2006/relationships/hyperlink" Target="http://www.nice.org.uk/guidance/cg/indevelopment/index.jsp?domedia=1&amp;mid=16A343B0-19B9-E0B5-D4B2152B872B69DA" TargetMode="External"/><Relationship Id="rId42" Type="http://schemas.openxmlformats.org/officeDocument/2006/relationships/hyperlink" Target="http://guidance.nice.org.uk/QSD/57" TargetMode="External"/><Relationship Id="rId47" Type="http://schemas.openxmlformats.org/officeDocument/2006/relationships/hyperlink" Target="http://guidance.nice.org.uk/QSD/63" TargetMode="External"/><Relationship Id="rId50" Type="http://schemas.openxmlformats.org/officeDocument/2006/relationships/hyperlink" Target="http://guidance.nice.org.uk/QSD/65" TargetMode="External"/><Relationship Id="rId55" Type="http://schemas.openxmlformats.org/officeDocument/2006/relationships/hyperlink" Target="http://guidance.nice.org.uk/QSD/50" TargetMode="External"/><Relationship Id="rId63" Type="http://schemas.openxmlformats.org/officeDocument/2006/relationships/hyperlink" Target="http://guidance.nice.org.uk/QS38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guidance.nice.org.uk/CG160" TargetMode="External"/><Relationship Id="rId29" Type="http://schemas.openxmlformats.org/officeDocument/2006/relationships/hyperlink" Target="http://guidance.nice.org.uk/CG/Wave0/637/Consultation/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uidance.nice.org.uk/CG137" TargetMode="External"/><Relationship Id="rId24" Type="http://schemas.openxmlformats.org/officeDocument/2006/relationships/oleObject" Target="embeddings/oleObject4.bin"/><Relationship Id="rId32" Type="http://schemas.openxmlformats.org/officeDocument/2006/relationships/image" Target="media/image8.emf"/><Relationship Id="rId37" Type="http://schemas.openxmlformats.org/officeDocument/2006/relationships/hyperlink" Target="http://guidance.nice.org.uk/QSD/58" TargetMode="External"/><Relationship Id="rId40" Type="http://schemas.openxmlformats.org/officeDocument/2006/relationships/hyperlink" Target="http://guidance.nice.org.uk/QSD/52/QSConsultation" TargetMode="External"/><Relationship Id="rId45" Type="http://schemas.openxmlformats.org/officeDocument/2006/relationships/hyperlink" Target="http://guidance.nice.org.uk/QSD/60" TargetMode="External"/><Relationship Id="rId53" Type="http://schemas.openxmlformats.org/officeDocument/2006/relationships/hyperlink" Target="http://guidance.nice.org.uk/QSD/40" TargetMode="External"/><Relationship Id="rId58" Type="http://schemas.openxmlformats.org/officeDocument/2006/relationships/hyperlink" Target="http://guidance.nice.org.uk/QS43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nice.org.uk/guidance/index.jsp?action=byID&amp;o=14078" TargetMode="External"/><Relationship Id="rId23" Type="http://schemas.openxmlformats.org/officeDocument/2006/relationships/image" Target="media/image4.emf"/><Relationship Id="rId28" Type="http://schemas.openxmlformats.org/officeDocument/2006/relationships/oleObject" Target="embeddings/Microsoft_Office_Word_97_-_2003_Document1.doc"/><Relationship Id="rId36" Type="http://schemas.openxmlformats.org/officeDocument/2006/relationships/hyperlink" Target="http://guidance.nice.org.uk/QSD/59" TargetMode="External"/><Relationship Id="rId49" Type="http://schemas.openxmlformats.org/officeDocument/2006/relationships/hyperlink" Target="http://guidance.nice.org.uk/QSD/61" TargetMode="External"/><Relationship Id="rId57" Type="http://schemas.openxmlformats.org/officeDocument/2006/relationships/hyperlink" Target="http://guidance.nice.org.uk/QS44" TargetMode="External"/><Relationship Id="rId61" Type="http://schemas.openxmlformats.org/officeDocument/2006/relationships/hyperlink" Target="http://guidance.nice.org.uk/QS40" TargetMode="External"/><Relationship Id="rId10" Type="http://schemas.openxmlformats.org/officeDocument/2006/relationships/hyperlink" Target="http://guidance.nice.org.uk/CG/WaveR/113" TargetMode="External"/><Relationship Id="rId19" Type="http://schemas.openxmlformats.org/officeDocument/2006/relationships/image" Target="media/image2.emf"/><Relationship Id="rId31" Type="http://schemas.openxmlformats.org/officeDocument/2006/relationships/oleObject" Target="embeddings/oleObject6.bin"/><Relationship Id="rId44" Type="http://schemas.openxmlformats.org/officeDocument/2006/relationships/hyperlink" Target="http://guidance.nice.org.uk/QSD/54/QSConsultation" TargetMode="External"/><Relationship Id="rId52" Type="http://schemas.openxmlformats.org/officeDocument/2006/relationships/hyperlink" Target="http://guidance.nice.org.uk/QSD/72" TargetMode="External"/><Relationship Id="rId60" Type="http://schemas.openxmlformats.org/officeDocument/2006/relationships/hyperlink" Target="http://guidance.nice.org.uk/QS41" TargetMode="External"/><Relationship Id="rId65" Type="http://schemas.openxmlformats.org/officeDocument/2006/relationships/hyperlink" Target="http://guidance.nice.org.uk/QS3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publications.nice.org.uk/neutropenic-sepsis-prevention-and-management-of-neutropenic-sepsis-in-cancer-patients-cg151" TargetMode="External"/><Relationship Id="rId22" Type="http://schemas.openxmlformats.org/officeDocument/2006/relationships/oleObject" Target="embeddings/oleObject3.bin"/><Relationship Id="rId27" Type="http://schemas.openxmlformats.org/officeDocument/2006/relationships/image" Target="media/image6.emf"/><Relationship Id="rId30" Type="http://schemas.openxmlformats.org/officeDocument/2006/relationships/image" Target="media/image7.emf"/><Relationship Id="rId35" Type="http://schemas.openxmlformats.org/officeDocument/2006/relationships/hyperlink" Target="http://www.nice.org.uk/guidance/qualitystandards/indevelopment/qualitystandardsindevelopment.jsp?p=off" TargetMode="External"/><Relationship Id="rId43" Type="http://schemas.openxmlformats.org/officeDocument/2006/relationships/hyperlink" Target="http://guidance.nice.org.uk/QSD/56" TargetMode="External"/><Relationship Id="rId48" Type="http://schemas.openxmlformats.org/officeDocument/2006/relationships/hyperlink" Target="http://guidance.nice.org.uk/QSD/68" TargetMode="External"/><Relationship Id="rId56" Type="http://schemas.openxmlformats.org/officeDocument/2006/relationships/hyperlink" Target="http://guidance.nice.org.uk/QSD/51" TargetMode="External"/><Relationship Id="rId64" Type="http://schemas.openxmlformats.org/officeDocument/2006/relationships/hyperlink" Target="http://guidance.nice.org.uk/QS37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hyperlink" Target="http://guidance.nice.org.uk/QSD/64" TargetMode="External"/><Relationship Id="rId3" Type="http://schemas.openxmlformats.org/officeDocument/2006/relationships/styles" Target="styles.xml"/><Relationship Id="rId12" Type="http://schemas.openxmlformats.org/officeDocument/2006/relationships/hyperlink" Target="http://publications.nice.org.uk/headaches-cg150" TargetMode="External"/><Relationship Id="rId17" Type="http://schemas.openxmlformats.org/officeDocument/2006/relationships/hyperlink" Target="http://www.nice.org.uk/guidance/index.jsp?action=byID&amp;o=13505" TargetMode="External"/><Relationship Id="rId25" Type="http://schemas.openxmlformats.org/officeDocument/2006/relationships/image" Target="media/image5.emf"/><Relationship Id="rId33" Type="http://schemas.openxmlformats.org/officeDocument/2006/relationships/oleObject" Target="embeddings/oleObject7.bin"/><Relationship Id="rId38" Type="http://schemas.openxmlformats.org/officeDocument/2006/relationships/hyperlink" Target="http://guidance.nice.org.uk/QSD/62" TargetMode="External"/><Relationship Id="rId46" Type="http://schemas.openxmlformats.org/officeDocument/2006/relationships/hyperlink" Target="http://guidance.nice.org.uk/QSD/67" TargetMode="External"/><Relationship Id="rId59" Type="http://schemas.openxmlformats.org/officeDocument/2006/relationships/hyperlink" Target="http://guidance.nice.org.uk/QS42" TargetMode="External"/><Relationship Id="rId67" Type="http://schemas.openxmlformats.org/officeDocument/2006/relationships/footer" Target="footer1.xml"/><Relationship Id="rId20" Type="http://schemas.openxmlformats.org/officeDocument/2006/relationships/oleObject" Target="embeddings/oleObject2.bin"/><Relationship Id="rId41" Type="http://schemas.openxmlformats.org/officeDocument/2006/relationships/hyperlink" Target="http://guidance.nice.org.uk/QSD/55" TargetMode="External"/><Relationship Id="rId54" Type="http://schemas.openxmlformats.org/officeDocument/2006/relationships/hyperlink" Target="http://guidance.nice.org.uk/QSD/38" TargetMode="External"/><Relationship Id="rId62" Type="http://schemas.openxmlformats.org/officeDocument/2006/relationships/hyperlink" Target="http://guidance.nice.org.uk/QS3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FB1F-EB79-4D4F-A7CE-7A0C5A25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7749</CharactersWithSpaces>
  <SharedDoc>false</SharedDoc>
  <HLinks>
    <vt:vector size="252" baseType="variant">
      <vt:variant>
        <vt:i4>1179717</vt:i4>
      </vt:variant>
      <vt:variant>
        <vt:i4>147</vt:i4>
      </vt:variant>
      <vt:variant>
        <vt:i4>0</vt:i4>
      </vt:variant>
      <vt:variant>
        <vt:i4>5</vt:i4>
      </vt:variant>
      <vt:variant>
        <vt:lpwstr>http://guidance.nice.org.uk/QS36</vt:lpwstr>
      </vt:variant>
      <vt:variant>
        <vt:lpwstr/>
      </vt:variant>
      <vt:variant>
        <vt:i4>1245253</vt:i4>
      </vt:variant>
      <vt:variant>
        <vt:i4>144</vt:i4>
      </vt:variant>
      <vt:variant>
        <vt:i4>0</vt:i4>
      </vt:variant>
      <vt:variant>
        <vt:i4>5</vt:i4>
      </vt:variant>
      <vt:variant>
        <vt:lpwstr>http://guidance.nice.org.uk/QS37</vt:lpwstr>
      </vt:variant>
      <vt:variant>
        <vt:lpwstr/>
      </vt:variant>
      <vt:variant>
        <vt:i4>1835077</vt:i4>
      </vt:variant>
      <vt:variant>
        <vt:i4>141</vt:i4>
      </vt:variant>
      <vt:variant>
        <vt:i4>0</vt:i4>
      </vt:variant>
      <vt:variant>
        <vt:i4>5</vt:i4>
      </vt:variant>
      <vt:variant>
        <vt:lpwstr>http://guidance.nice.org.uk/QS38</vt:lpwstr>
      </vt:variant>
      <vt:variant>
        <vt:lpwstr/>
      </vt:variant>
      <vt:variant>
        <vt:i4>1900613</vt:i4>
      </vt:variant>
      <vt:variant>
        <vt:i4>138</vt:i4>
      </vt:variant>
      <vt:variant>
        <vt:i4>0</vt:i4>
      </vt:variant>
      <vt:variant>
        <vt:i4>5</vt:i4>
      </vt:variant>
      <vt:variant>
        <vt:lpwstr>http://guidance.nice.org.uk/QS39</vt:lpwstr>
      </vt:variant>
      <vt:variant>
        <vt:lpwstr/>
      </vt:variant>
      <vt:variant>
        <vt:i4>1310786</vt:i4>
      </vt:variant>
      <vt:variant>
        <vt:i4>135</vt:i4>
      </vt:variant>
      <vt:variant>
        <vt:i4>0</vt:i4>
      </vt:variant>
      <vt:variant>
        <vt:i4>5</vt:i4>
      </vt:variant>
      <vt:variant>
        <vt:lpwstr>http://guidance.nice.org.uk/QS40</vt:lpwstr>
      </vt:variant>
      <vt:variant>
        <vt:lpwstr/>
      </vt:variant>
      <vt:variant>
        <vt:i4>1376322</vt:i4>
      </vt:variant>
      <vt:variant>
        <vt:i4>132</vt:i4>
      </vt:variant>
      <vt:variant>
        <vt:i4>0</vt:i4>
      </vt:variant>
      <vt:variant>
        <vt:i4>5</vt:i4>
      </vt:variant>
      <vt:variant>
        <vt:lpwstr>http://guidance.nice.org.uk/QS41</vt:lpwstr>
      </vt:variant>
      <vt:variant>
        <vt:lpwstr/>
      </vt:variant>
      <vt:variant>
        <vt:i4>1441858</vt:i4>
      </vt:variant>
      <vt:variant>
        <vt:i4>129</vt:i4>
      </vt:variant>
      <vt:variant>
        <vt:i4>0</vt:i4>
      </vt:variant>
      <vt:variant>
        <vt:i4>5</vt:i4>
      </vt:variant>
      <vt:variant>
        <vt:lpwstr>http://guidance.nice.org.uk/QS42</vt:lpwstr>
      </vt:variant>
      <vt:variant>
        <vt:lpwstr/>
      </vt:variant>
      <vt:variant>
        <vt:i4>1507394</vt:i4>
      </vt:variant>
      <vt:variant>
        <vt:i4>126</vt:i4>
      </vt:variant>
      <vt:variant>
        <vt:i4>0</vt:i4>
      </vt:variant>
      <vt:variant>
        <vt:i4>5</vt:i4>
      </vt:variant>
      <vt:variant>
        <vt:lpwstr>http://guidance.nice.org.uk/QS43</vt:lpwstr>
      </vt:variant>
      <vt:variant>
        <vt:lpwstr/>
      </vt:variant>
      <vt:variant>
        <vt:i4>1048642</vt:i4>
      </vt:variant>
      <vt:variant>
        <vt:i4>123</vt:i4>
      </vt:variant>
      <vt:variant>
        <vt:i4>0</vt:i4>
      </vt:variant>
      <vt:variant>
        <vt:i4>5</vt:i4>
      </vt:variant>
      <vt:variant>
        <vt:lpwstr>http://guidance.nice.org.uk/QS44</vt:lpwstr>
      </vt:variant>
      <vt:variant>
        <vt:lpwstr/>
      </vt:variant>
      <vt:variant>
        <vt:i4>3801127</vt:i4>
      </vt:variant>
      <vt:variant>
        <vt:i4>120</vt:i4>
      </vt:variant>
      <vt:variant>
        <vt:i4>0</vt:i4>
      </vt:variant>
      <vt:variant>
        <vt:i4>5</vt:i4>
      </vt:variant>
      <vt:variant>
        <vt:lpwstr>http://guidance.nice.org.uk/QSD/51</vt:lpwstr>
      </vt:variant>
      <vt:variant>
        <vt:lpwstr/>
      </vt:variant>
      <vt:variant>
        <vt:i4>3866663</vt:i4>
      </vt:variant>
      <vt:variant>
        <vt:i4>117</vt:i4>
      </vt:variant>
      <vt:variant>
        <vt:i4>0</vt:i4>
      </vt:variant>
      <vt:variant>
        <vt:i4>5</vt:i4>
      </vt:variant>
      <vt:variant>
        <vt:lpwstr>http://guidance.nice.org.uk/QSD/50</vt:lpwstr>
      </vt:variant>
      <vt:variant>
        <vt:lpwstr/>
      </vt:variant>
      <vt:variant>
        <vt:i4>3342369</vt:i4>
      </vt:variant>
      <vt:variant>
        <vt:i4>114</vt:i4>
      </vt:variant>
      <vt:variant>
        <vt:i4>0</vt:i4>
      </vt:variant>
      <vt:variant>
        <vt:i4>5</vt:i4>
      </vt:variant>
      <vt:variant>
        <vt:lpwstr>http://guidance.nice.org.uk/QSD/38</vt:lpwstr>
      </vt:variant>
      <vt:variant>
        <vt:lpwstr/>
      </vt:variant>
      <vt:variant>
        <vt:i4>3866662</vt:i4>
      </vt:variant>
      <vt:variant>
        <vt:i4>111</vt:i4>
      </vt:variant>
      <vt:variant>
        <vt:i4>0</vt:i4>
      </vt:variant>
      <vt:variant>
        <vt:i4>5</vt:i4>
      </vt:variant>
      <vt:variant>
        <vt:lpwstr>http://guidance.nice.org.uk/QSD/40</vt:lpwstr>
      </vt:variant>
      <vt:variant>
        <vt:lpwstr/>
      </vt:variant>
      <vt:variant>
        <vt:i4>3735589</vt:i4>
      </vt:variant>
      <vt:variant>
        <vt:i4>108</vt:i4>
      </vt:variant>
      <vt:variant>
        <vt:i4>0</vt:i4>
      </vt:variant>
      <vt:variant>
        <vt:i4>5</vt:i4>
      </vt:variant>
      <vt:variant>
        <vt:lpwstr>http://guidance.nice.org.uk/QSD/72</vt:lpwstr>
      </vt:variant>
      <vt:variant>
        <vt:lpwstr/>
      </vt:variant>
      <vt:variant>
        <vt:i4>4128804</vt:i4>
      </vt:variant>
      <vt:variant>
        <vt:i4>105</vt:i4>
      </vt:variant>
      <vt:variant>
        <vt:i4>0</vt:i4>
      </vt:variant>
      <vt:variant>
        <vt:i4>5</vt:i4>
      </vt:variant>
      <vt:variant>
        <vt:lpwstr>http://guidance.nice.org.uk/QSD/64</vt:lpwstr>
      </vt:variant>
      <vt:variant>
        <vt:lpwstr/>
      </vt:variant>
      <vt:variant>
        <vt:i4>4063268</vt:i4>
      </vt:variant>
      <vt:variant>
        <vt:i4>102</vt:i4>
      </vt:variant>
      <vt:variant>
        <vt:i4>0</vt:i4>
      </vt:variant>
      <vt:variant>
        <vt:i4>5</vt:i4>
      </vt:variant>
      <vt:variant>
        <vt:lpwstr>http://guidance.nice.org.uk/QSD/65</vt:lpwstr>
      </vt:variant>
      <vt:variant>
        <vt:lpwstr/>
      </vt:variant>
      <vt:variant>
        <vt:i4>3801124</vt:i4>
      </vt:variant>
      <vt:variant>
        <vt:i4>99</vt:i4>
      </vt:variant>
      <vt:variant>
        <vt:i4>0</vt:i4>
      </vt:variant>
      <vt:variant>
        <vt:i4>5</vt:i4>
      </vt:variant>
      <vt:variant>
        <vt:lpwstr>http://guidance.nice.org.uk/QSD/61</vt:lpwstr>
      </vt:variant>
      <vt:variant>
        <vt:lpwstr/>
      </vt:variant>
      <vt:variant>
        <vt:i4>3342372</vt:i4>
      </vt:variant>
      <vt:variant>
        <vt:i4>96</vt:i4>
      </vt:variant>
      <vt:variant>
        <vt:i4>0</vt:i4>
      </vt:variant>
      <vt:variant>
        <vt:i4>5</vt:i4>
      </vt:variant>
      <vt:variant>
        <vt:lpwstr>http://guidance.nice.org.uk/QSD/68</vt:lpwstr>
      </vt:variant>
      <vt:variant>
        <vt:lpwstr/>
      </vt:variant>
      <vt:variant>
        <vt:i4>3670052</vt:i4>
      </vt:variant>
      <vt:variant>
        <vt:i4>93</vt:i4>
      </vt:variant>
      <vt:variant>
        <vt:i4>0</vt:i4>
      </vt:variant>
      <vt:variant>
        <vt:i4>5</vt:i4>
      </vt:variant>
      <vt:variant>
        <vt:lpwstr>http://guidance.nice.org.uk/QSD/63</vt:lpwstr>
      </vt:variant>
      <vt:variant>
        <vt:lpwstr/>
      </vt:variant>
      <vt:variant>
        <vt:i4>3932196</vt:i4>
      </vt:variant>
      <vt:variant>
        <vt:i4>90</vt:i4>
      </vt:variant>
      <vt:variant>
        <vt:i4>0</vt:i4>
      </vt:variant>
      <vt:variant>
        <vt:i4>5</vt:i4>
      </vt:variant>
      <vt:variant>
        <vt:lpwstr>http://guidance.nice.org.uk/QSD/67</vt:lpwstr>
      </vt:variant>
      <vt:variant>
        <vt:lpwstr/>
      </vt:variant>
      <vt:variant>
        <vt:i4>3866660</vt:i4>
      </vt:variant>
      <vt:variant>
        <vt:i4>87</vt:i4>
      </vt:variant>
      <vt:variant>
        <vt:i4>0</vt:i4>
      </vt:variant>
      <vt:variant>
        <vt:i4>5</vt:i4>
      </vt:variant>
      <vt:variant>
        <vt:lpwstr>http://guidance.nice.org.uk/QSD/60</vt:lpwstr>
      </vt:variant>
      <vt:variant>
        <vt:lpwstr/>
      </vt:variant>
      <vt:variant>
        <vt:i4>5832707</vt:i4>
      </vt:variant>
      <vt:variant>
        <vt:i4>84</vt:i4>
      </vt:variant>
      <vt:variant>
        <vt:i4>0</vt:i4>
      </vt:variant>
      <vt:variant>
        <vt:i4>5</vt:i4>
      </vt:variant>
      <vt:variant>
        <vt:lpwstr>http://guidance.nice.org.uk/QSD/54/QSConsultation</vt:lpwstr>
      </vt:variant>
      <vt:variant>
        <vt:lpwstr/>
      </vt:variant>
      <vt:variant>
        <vt:i4>3997735</vt:i4>
      </vt:variant>
      <vt:variant>
        <vt:i4>81</vt:i4>
      </vt:variant>
      <vt:variant>
        <vt:i4>0</vt:i4>
      </vt:variant>
      <vt:variant>
        <vt:i4>5</vt:i4>
      </vt:variant>
      <vt:variant>
        <vt:lpwstr>http://guidance.nice.org.uk/QSD/56</vt:lpwstr>
      </vt:variant>
      <vt:variant>
        <vt:lpwstr/>
      </vt:variant>
      <vt:variant>
        <vt:i4>3932199</vt:i4>
      </vt:variant>
      <vt:variant>
        <vt:i4>78</vt:i4>
      </vt:variant>
      <vt:variant>
        <vt:i4>0</vt:i4>
      </vt:variant>
      <vt:variant>
        <vt:i4>5</vt:i4>
      </vt:variant>
      <vt:variant>
        <vt:lpwstr>http://guidance.nice.org.uk/QSD/57</vt:lpwstr>
      </vt:variant>
      <vt:variant>
        <vt:lpwstr/>
      </vt:variant>
      <vt:variant>
        <vt:i4>4063271</vt:i4>
      </vt:variant>
      <vt:variant>
        <vt:i4>75</vt:i4>
      </vt:variant>
      <vt:variant>
        <vt:i4>0</vt:i4>
      </vt:variant>
      <vt:variant>
        <vt:i4>5</vt:i4>
      </vt:variant>
      <vt:variant>
        <vt:lpwstr>http://guidance.nice.org.uk/QSD/55</vt:lpwstr>
      </vt:variant>
      <vt:variant>
        <vt:lpwstr/>
      </vt:variant>
      <vt:variant>
        <vt:i4>6225923</vt:i4>
      </vt:variant>
      <vt:variant>
        <vt:i4>72</vt:i4>
      </vt:variant>
      <vt:variant>
        <vt:i4>0</vt:i4>
      </vt:variant>
      <vt:variant>
        <vt:i4>5</vt:i4>
      </vt:variant>
      <vt:variant>
        <vt:lpwstr>http://guidance.nice.org.uk/QSD/52/QSConsultation</vt:lpwstr>
      </vt:variant>
      <vt:variant>
        <vt:lpwstr/>
      </vt:variant>
      <vt:variant>
        <vt:i4>3670055</vt:i4>
      </vt:variant>
      <vt:variant>
        <vt:i4>69</vt:i4>
      </vt:variant>
      <vt:variant>
        <vt:i4>0</vt:i4>
      </vt:variant>
      <vt:variant>
        <vt:i4>5</vt:i4>
      </vt:variant>
      <vt:variant>
        <vt:lpwstr>http://guidance.nice.org.uk/QSD/53</vt:lpwstr>
      </vt:variant>
      <vt:variant>
        <vt:lpwstr/>
      </vt:variant>
      <vt:variant>
        <vt:i4>3735588</vt:i4>
      </vt:variant>
      <vt:variant>
        <vt:i4>66</vt:i4>
      </vt:variant>
      <vt:variant>
        <vt:i4>0</vt:i4>
      </vt:variant>
      <vt:variant>
        <vt:i4>5</vt:i4>
      </vt:variant>
      <vt:variant>
        <vt:lpwstr>http://guidance.nice.org.uk/QSD/62</vt:lpwstr>
      </vt:variant>
      <vt:variant>
        <vt:lpwstr/>
      </vt:variant>
      <vt:variant>
        <vt:i4>3342375</vt:i4>
      </vt:variant>
      <vt:variant>
        <vt:i4>63</vt:i4>
      </vt:variant>
      <vt:variant>
        <vt:i4>0</vt:i4>
      </vt:variant>
      <vt:variant>
        <vt:i4>5</vt:i4>
      </vt:variant>
      <vt:variant>
        <vt:lpwstr>http://guidance.nice.org.uk/QSD/58</vt:lpwstr>
      </vt:variant>
      <vt:variant>
        <vt:lpwstr/>
      </vt:variant>
      <vt:variant>
        <vt:i4>3276839</vt:i4>
      </vt:variant>
      <vt:variant>
        <vt:i4>60</vt:i4>
      </vt:variant>
      <vt:variant>
        <vt:i4>0</vt:i4>
      </vt:variant>
      <vt:variant>
        <vt:i4>5</vt:i4>
      </vt:variant>
      <vt:variant>
        <vt:lpwstr>http://guidance.nice.org.uk/QSD/59</vt:lpwstr>
      </vt:variant>
      <vt:variant>
        <vt:lpwstr/>
      </vt:variant>
      <vt:variant>
        <vt:i4>7995432</vt:i4>
      </vt:variant>
      <vt:variant>
        <vt:i4>57</vt:i4>
      </vt:variant>
      <vt:variant>
        <vt:i4>0</vt:i4>
      </vt:variant>
      <vt:variant>
        <vt:i4>5</vt:i4>
      </vt:variant>
      <vt:variant>
        <vt:lpwstr>http://www.nice.org.uk/guidance/qualitystandards/indevelopment/qualitystandardsindevelopment.jsp?p=off</vt:lpwstr>
      </vt:variant>
      <vt:variant>
        <vt:lpwstr/>
      </vt:variant>
      <vt:variant>
        <vt:i4>720912</vt:i4>
      </vt:variant>
      <vt:variant>
        <vt:i4>54</vt:i4>
      </vt:variant>
      <vt:variant>
        <vt:i4>0</vt:i4>
      </vt:variant>
      <vt:variant>
        <vt:i4>5</vt:i4>
      </vt:variant>
      <vt:variant>
        <vt:lpwstr>http://www.nice.org.uk/guidance/cg/indevelopment/index.jsp?domedia=1&amp;mid=16A343B0-19B9-E0B5-D4B2152B872B69DA</vt:lpwstr>
      </vt:variant>
      <vt:variant>
        <vt:lpwstr/>
      </vt:variant>
      <vt:variant>
        <vt:i4>3670122</vt:i4>
      </vt:variant>
      <vt:variant>
        <vt:i4>45</vt:i4>
      </vt:variant>
      <vt:variant>
        <vt:i4>0</vt:i4>
      </vt:variant>
      <vt:variant>
        <vt:i4>5</vt:i4>
      </vt:variant>
      <vt:variant>
        <vt:lpwstr>http://guidance.nice.org.uk/CG/Wave0/637/Consultation/1</vt:lpwstr>
      </vt:variant>
      <vt:variant>
        <vt:lpwstr/>
      </vt:variant>
      <vt:variant>
        <vt:i4>1310795</vt:i4>
      </vt:variant>
      <vt:variant>
        <vt:i4>27</vt:i4>
      </vt:variant>
      <vt:variant>
        <vt:i4>0</vt:i4>
      </vt:variant>
      <vt:variant>
        <vt:i4>5</vt:i4>
      </vt:variant>
      <vt:variant>
        <vt:lpwstr>http://guidance.nice.org.uk/CG/Wave25/18</vt:lpwstr>
      </vt:variant>
      <vt:variant>
        <vt:lpwstr/>
      </vt:variant>
      <vt:variant>
        <vt:i4>131146</vt:i4>
      </vt:variant>
      <vt:variant>
        <vt:i4>24</vt:i4>
      </vt:variant>
      <vt:variant>
        <vt:i4>0</vt:i4>
      </vt:variant>
      <vt:variant>
        <vt:i4>5</vt:i4>
      </vt:variant>
      <vt:variant>
        <vt:lpwstr>http://www.nice.org.uk/guidance/index.jsp?action=byID&amp;o=13505</vt:lpwstr>
      </vt:variant>
      <vt:variant>
        <vt:lpwstr/>
      </vt:variant>
      <vt:variant>
        <vt:i4>393301</vt:i4>
      </vt:variant>
      <vt:variant>
        <vt:i4>21</vt:i4>
      </vt:variant>
      <vt:variant>
        <vt:i4>0</vt:i4>
      </vt:variant>
      <vt:variant>
        <vt:i4>5</vt:i4>
      </vt:variant>
      <vt:variant>
        <vt:lpwstr>http://guidance.nice.org.uk/CG160</vt:lpwstr>
      </vt:variant>
      <vt:variant>
        <vt:lpwstr/>
      </vt:variant>
      <vt:variant>
        <vt:i4>131151</vt:i4>
      </vt:variant>
      <vt:variant>
        <vt:i4>18</vt:i4>
      </vt:variant>
      <vt:variant>
        <vt:i4>0</vt:i4>
      </vt:variant>
      <vt:variant>
        <vt:i4>5</vt:i4>
      </vt:variant>
      <vt:variant>
        <vt:lpwstr>http://www.nice.org.uk/guidance/index.jsp?action=byID&amp;o=14078</vt:lpwstr>
      </vt:variant>
      <vt:variant>
        <vt:lpwstr/>
      </vt:variant>
      <vt:variant>
        <vt:i4>2818087</vt:i4>
      </vt:variant>
      <vt:variant>
        <vt:i4>15</vt:i4>
      </vt:variant>
      <vt:variant>
        <vt:i4>0</vt:i4>
      </vt:variant>
      <vt:variant>
        <vt:i4>5</vt:i4>
      </vt:variant>
      <vt:variant>
        <vt:lpwstr>http://publications.nice.org.uk/neutropenic-sepsis-prevention-and-management-of-neutropenic-sepsis-in-cancer-patients-cg151</vt:lpwstr>
      </vt:variant>
      <vt:variant>
        <vt:lpwstr/>
      </vt:variant>
      <vt:variant>
        <vt:i4>262229</vt:i4>
      </vt:variant>
      <vt:variant>
        <vt:i4>12</vt:i4>
      </vt:variant>
      <vt:variant>
        <vt:i4>0</vt:i4>
      </vt:variant>
      <vt:variant>
        <vt:i4>5</vt:i4>
      </vt:variant>
      <vt:variant>
        <vt:lpwstr>http://guidance.nice.org.uk/CG148</vt:lpwstr>
      </vt:variant>
      <vt:variant>
        <vt:lpwstr/>
      </vt:variant>
      <vt:variant>
        <vt:i4>4063278</vt:i4>
      </vt:variant>
      <vt:variant>
        <vt:i4>9</vt:i4>
      </vt:variant>
      <vt:variant>
        <vt:i4>0</vt:i4>
      </vt:variant>
      <vt:variant>
        <vt:i4>5</vt:i4>
      </vt:variant>
      <vt:variant>
        <vt:lpwstr>http://publications.nice.org.uk/headaches-cg150</vt:lpwstr>
      </vt:variant>
      <vt:variant>
        <vt:lpwstr/>
      </vt:variant>
      <vt:variant>
        <vt:i4>196693</vt:i4>
      </vt:variant>
      <vt:variant>
        <vt:i4>6</vt:i4>
      </vt:variant>
      <vt:variant>
        <vt:i4>0</vt:i4>
      </vt:variant>
      <vt:variant>
        <vt:i4>5</vt:i4>
      </vt:variant>
      <vt:variant>
        <vt:lpwstr>http://guidance.nice.org.uk/CG137</vt:lpwstr>
      </vt:variant>
      <vt:variant>
        <vt:lpwstr/>
      </vt:variant>
      <vt:variant>
        <vt:i4>4259921</vt:i4>
      </vt:variant>
      <vt:variant>
        <vt:i4>3</vt:i4>
      </vt:variant>
      <vt:variant>
        <vt:i4>0</vt:i4>
      </vt:variant>
      <vt:variant>
        <vt:i4>5</vt:i4>
      </vt:variant>
      <vt:variant>
        <vt:lpwstr>http://guidance.nice.org.uk/CG/WaveR/113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NBoileau</dc:creator>
  <cp:lastModifiedBy>Neil</cp:lastModifiedBy>
  <cp:revision>2</cp:revision>
  <cp:lastPrinted>2011-07-04T13:38:00Z</cp:lastPrinted>
  <dcterms:created xsi:type="dcterms:W3CDTF">2013-09-12T22:23:00Z</dcterms:created>
  <dcterms:modified xsi:type="dcterms:W3CDTF">2013-09-12T22:23:00Z</dcterms:modified>
</cp:coreProperties>
</file>